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1C" w:rsidRPr="00AA0FAF" w:rsidRDefault="004E101C" w:rsidP="00E76ECE">
      <w:pPr>
        <w:spacing w:after="0"/>
        <w:jc w:val="left"/>
        <w:rPr>
          <w:rFonts w:ascii="Times New Roman" w:hAnsi="Times New Roman"/>
          <w:b/>
          <w:noProof/>
          <w:sz w:val="24"/>
          <w:szCs w:val="24"/>
        </w:rPr>
      </w:pPr>
      <w:bookmarkStart w:id="0" w:name="_Toc117659090"/>
      <w:bookmarkStart w:id="1" w:name="_Toc125352067"/>
      <w:bookmarkStart w:id="2" w:name="_Toc125544551"/>
      <w:r w:rsidRPr="00AA0FA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44</wp:posOffset>
            </wp:positionV>
            <wp:extent cx="7559675" cy="1711325"/>
            <wp:effectExtent l="0" t="0" r="3175" b="3175"/>
            <wp:wrapTopAndBottom/>
            <wp:docPr id="2" name="Kép 2" descr="kepv_test_fej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pv_test_fej-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5"/>
                    <a:stretch/>
                  </pic:blipFill>
                  <pic:spPr bwMode="auto">
                    <a:xfrm>
                      <a:off x="0" y="0"/>
                      <a:ext cx="755967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2112" w:rsidRPr="00AA0FAF" w:rsidRDefault="005B2112" w:rsidP="00E76EC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5B2112" w:rsidRPr="00AA0FAF" w:rsidRDefault="000B6957" w:rsidP="00E76ECE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A0FAF">
        <w:rPr>
          <w:rFonts w:ascii="Times New Roman" w:hAnsi="Times New Roman"/>
          <w:b/>
          <w:caps/>
          <w:sz w:val="24"/>
          <w:szCs w:val="24"/>
        </w:rPr>
        <w:t>……</w:t>
      </w:r>
      <w:r w:rsidR="00502436" w:rsidRPr="00AA0FAF">
        <w:rPr>
          <w:rFonts w:ascii="Times New Roman" w:hAnsi="Times New Roman"/>
          <w:b/>
          <w:caps/>
          <w:sz w:val="24"/>
          <w:szCs w:val="24"/>
        </w:rPr>
        <w:t>.</w:t>
      </w:r>
      <w:r w:rsidR="005B2112" w:rsidRPr="00AA0FAF">
        <w:rPr>
          <w:rFonts w:ascii="Times New Roman" w:hAnsi="Times New Roman"/>
          <w:b/>
          <w:caps/>
          <w:sz w:val="24"/>
          <w:szCs w:val="24"/>
        </w:rPr>
        <w:t xml:space="preserve"> Előterjesztés</w:t>
      </w:r>
    </w:p>
    <w:p w:rsidR="005B2112" w:rsidRPr="00AA0FAF" w:rsidRDefault="005B2112" w:rsidP="00E76ECE">
      <w:pPr>
        <w:spacing w:after="0"/>
        <w:rPr>
          <w:rFonts w:ascii="Times New Roman" w:hAnsi="Times New Roman"/>
          <w:sz w:val="24"/>
          <w:szCs w:val="24"/>
        </w:rPr>
      </w:pPr>
    </w:p>
    <w:p w:rsidR="005B2112" w:rsidRPr="00AA0FAF" w:rsidRDefault="005B2112" w:rsidP="00E76ECE">
      <w:pPr>
        <w:spacing w:after="0"/>
        <w:rPr>
          <w:rFonts w:ascii="Times New Roman" w:hAnsi="Times New Roman"/>
          <w:sz w:val="24"/>
          <w:szCs w:val="24"/>
        </w:rPr>
      </w:pPr>
    </w:p>
    <w:p w:rsidR="005B2112" w:rsidRPr="00AA0FAF" w:rsidRDefault="005B2112" w:rsidP="00E76ECE">
      <w:pPr>
        <w:tabs>
          <w:tab w:val="left" w:pos="1440"/>
        </w:tabs>
        <w:spacing w:after="0"/>
        <w:ind w:left="1418" w:hanging="1418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mallCaps/>
          <w:sz w:val="24"/>
          <w:szCs w:val="24"/>
        </w:rPr>
        <w:t>Készült:</w:t>
      </w:r>
      <w:r w:rsidRPr="00AA0FAF">
        <w:rPr>
          <w:rFonts w:ascii="Times New Roman" w:hAnsi="Times New Roman"/>
          <w:b/>
          <w:sz w:val="24"/>
          <w:szCs w:val="24"/>
        </w:rPr>
        <w:tab/>
        <w:t xml:space="preserve">Martonvásár Város Önkormányzata Képviselő-testületének </w:t>
      </w:r>
      <w:r w:rsidR="000B6957" w:rsidRPr="00AA0FAF">
        <w:rPr>
          <w:rFonts w:ascii="Times New Roman" w:hAnsi="Times New Roman"/>
          <w:b/>
          <w:sz w:val="24"/>
          <w:szCs w:val="24"/>
        </w:rPr>
        <w:t>2021. november 30</w:t>
      </w:r>
      <w:r w:rsidR="003A742D" w:rsidRPr="00AA0FAF">
        <w:rPr>
          <w:rFonts w:ascii="Times New Roman" w:hAnsi="Times New Roman"/>
          <w:b/>
          <w:sz w:val="24"/>
          <w:szCs w:val="24"/>
        </w:rPr>
        <w:t>. napján tartandó</w:t>
      </w:r>
      <w:r w:rsidRPr="00AA0FAF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5B2112" w:rsidRPr="00AA0FAF" w:rsidRDefault="005B2112" w:rsidP="00E76ECE">
      <w:pPr>
        <w:spacing w:after="0"/>
        <w:rPr>
          <w:rFonts w:ascii="Times New Roman" w:hAnsi="Times New Roman"/>
          <w:sz w:val="24"/>
          <w:szCs w:val="24"/>
        </w:rPr>
      </w:pPr>
    </w:p>
    <w:p w:rsidR="004649FD" w:rsidRPr="00AA0FAF" w:rsidRDefault="005B2112" w:rsidP="00E76ECE">
      <w:pPr>
        <w:tabs>
          <w:tab w:val="left" w:pos="1418"/>
        </w:tabs>
        <w:spacing w:after="0"/>
        <w:ind w:left="1418" w:hanging="1418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mallCaps/>
          <w:sz w:val="24"/>
          <w:szCs w:val="24"/>
        </w:rPr>
        <w:t xml:space="preserve">Tárgy: </w:t>
      </w:r>
      <w:r w:rsidRPr="00AA0FAF">
        <w:rPr>
          <w:rFonts w:ascii="Times New Roman" w:hAnsi="Times New Roman"/>
          <w:b/>
          <w:sz w:val="24"/>
          <w:szCs w:val="24"/>
        </w:rPr>
        <w:tab/>
        <w:t xml:space="preserve">Javaslat </w:t>
      </w:r>
      <w:r w:rsidR="004649FD" w:rsidRPr="00AA0FAF">
        <w:rPr>
          <w:rFonts w:ascii="Times New Roman" w:hAnsi="Times New Roman"/>
          <w:b/>
          <w:sz w:val="24"/>
          <w:szCs w:val="24"/>
        </w:rPr>
        <w:t xml:space="preserve">közterület elnevezésének </w:t>
      </w:r>
      <w:r w:rsidR="00930D95" w:rsidRPr="00AA0FAF">
        <w:rPr>
          <w:rFonts w:ascii="Times New Roman" w:hAnsi="Times New Roman"/>
          <w:b/>
          <w:sz w:val="24"/>
          <w:szCs w:val="24"/>
        </w:rPr>
        <w:t>felülvizsgálatára</w:t>
      </w:r>
    </w:p>
    <w:p w:rsidR="005B2112" w:rsidRPr="00AA0FAF" w:rsidRDefault="005B2112" w:rsidP="00E76ECE">
      <w:pPr>
        <w:pBdr>
          <w:bottom w:val="single" w:sz="4" w:space="1" w:color="auto"/>
        </w:pBdr>
        <w:tabs>
          <w:tab w:val="left" w:pos="1080"/>
          <w:tab w:val="left" w:pos="1440"/>
          <w:tab w:val="left" w:pos="3420"/>
        </w:tabs>
        <w:spacing w:after="0"/>
        <w:ind w:right="23"/>
        <w:rPr>
          <w:rFonts w:ascii="Times New Roman" w:hAnsi="Times New Roman"/>
          <w:b/>
          <w:sz w:val="24"/>
          <w:szCs w:val="24"/>
        </w:rPr>
      </w:pPr>
    </w:p>
    <w:p w:rsidR="005B2112" w:rsidRPr="00AA0FAF" w:rsidRDefault="005B2112" w:rsidP="00E76ECE">
      <w:pPr>
        <w:tabs>
          <w:tab w:val="left" w:pos="3420"/>
        </w:tabs>
        <w:spacing w:after="0"/>
        <w:ind w:left="2880"/>
        <w:rPr>
          <w:rFonts w:ascii="Times New Roman" w:hAnsi="Times New Roman"/>
          <w:sz w:val="24"/>
          <w:szCs w:val="24"/>
        </w:rPr>
      </w:pPr>
    </w:p>
    <w:p w:rsidR="005B2112" w:rsidRPr="00AA0FAF" w:rsidRDefault="005B2112" w:rsidP="00E76ECE">
      <w:pPr>
        <w:tabs>
          <w:tab w:val="left" w:pos="2160"/>
          <w:tab w:val="left" w:pos="3420"/>
        </w:tabs>
        <w:spacing w:after="0"/>
        <w:ind w:left="2880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mallCaps/>
          <w:sz w:val="24"/>
          <w:szCs w:val="24"/>
        </w:rPr>
        <w:t>Előterjesztő:</w:t>
      </w:r>
      <w:r w:rsidR="000B6957" w:rsidRPr="00AA0FAF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0B6957" w:rsidRPr="00AA0FAF">
        <w:rPr>
          <w:rFonts w:ascii="Times New Roman" w:hAnsi="Times New Roman"/>
          <w:b/>
          <w:sz w:val="24"/>
          <w:szCs w:val="24"/>
        </w:rPr>
        <w:t>Dr. Szabó Tibor,</w:t>
      </w:r>
      <w:r w:rsidR="000B6957" w:rsidRPr="00AA0FAF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AA0FAF">
        <w:rPr>
          <w:rFonts w:ascii="Times New Roman" w:hAnsi="Times New Roman"/>
          <w:b/>
          <w:sz w:val="24"/>
          <w:szCs w:val="24"/>
        </w:rPr>
        <w:t>polgármester</w:t>
      </w:r>
    </w:p>
    <w:p w:rsidR="005B2112" w:rsidRPr="00AA0FAF" w:rsidRDefault="005B2112" w:rsidP="00E76ECE">
      <w:pPr>
        <w:tabs>
          <w:tab w:val="left" w:pos="3420"/>
        </w:tabs>
        <w:spacing w:after="0"/>
        <w:ind w:left="2880"/>
        <w:rPr>
          <w:rFonts w:ascii="Times New Roman" w:hAnsi="Times New Roman"/>
          <w:sz w:val="24"/>
          <w:szCs w:val="24"/>
        </w:rPr>
      </w:pPr>
    </w:p>
    <w:p w:rsidR="005B2112" w:rsidRPr="00AA0FAF" w:rsidRDefault="005B2112" w:rsidP="00E76ECE">
      <w:pPr>
        <w:tabs>
          <w:tab w:val="left" w:pos="3420"/>
        </w:tabs>
        <w:spacing w:after="0"/>
        <w:ind w:left="2880"/>
        <w:rPr>
          <w:rFonts w:ascii="Times New Roman" w:hAnsi="Times New Roman"/>
          <w:b/>
          <w:smallCaps/>
          <w:sz w:val="24"/>
          <w:szCs w:val="24"/>
        </w:rPr>
      </w:pPr>
      <w:r w:rsidRPr="00AA0FAF">
        <w:rPr>
          <w:rFonts w:ascii="Times New Roman" w:hAnsi="Times New Roman"/>
          <w:b/>
          <w:smallCaps/>
          <w:sz w:val="24"/>
          <w:szCs w:val="24"/>
        </w:rPr>
        <w:t>Készítette (az előkészítésben részt vett):</w:t>
      </w:r>
    </w:p>
    <w:p w:rsidR="00FF3298" w:rsidRPr="00AA0FAF" w:rsidRDefault="0068610F" w:rsidP="00E76ECE">
      <w:pPr>
        <w:tabs>
          <w:tab w:val="left" w:pos="720"/>
          <w:tab w:val="left" w:pos="3420"/>
          <w:tab w:val="left" w:pos="4140"/>
        </w:tabs>
        <w:spacing w:after="0"/>
        <w:ind w:left="4140" w:hanging="720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 xml:space="preserve">- </w:t>
      </w:r>
      <w:r w:rsidRPr="00AA0FAF">
        <w:rPr>
          <w:rFonts w:ascii="Times New Roman" w:hAnsi="Times New Roman"/>
          <w:b/>
          <w:sz w:val="24"/>
          <w:szCs w:val="24"/>
        </w:rPr>
        <w:tab/>
      </w:r>
      <w:r w:rsidR="000B6957" w:rsidRPr="00AA0FAF">
        <w:rPr>
          <w:rFonts w:ascii="Times New Roman" w:hAnsi="Times New Roman"/>
          <w:b/>
          <w:sz w:val="24"/>
          <w:szCs w:val="24"/>
        </w:rPr>
        <w:t>Miklósné Pető Rita, aljegyző</w:t>
      </w:r>
    </w:p>
    <w:p w:rsidR="000B6957" w:rsidRPr="00AA0FAF" w:rsidRDefault="000B6957" w:rsidP="00E76ECE">
      <w:pPr>
        <w:tabs>
          <w:tab w:val="left" w:pos="720"/>
          <w:tab w:val="left" w:pos="3420"/>
          <w:tab w:val="left" w:pos="4140"/>
        </w:tabs>
        <w:spacing w:after="0"/>
        <w:ind w:left="4140" w:hanging="720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>-</w:t>
      </w:r>
      <w:r w:rsidRPr="00AA0FAF">
        <w:rPr>
          <w:rFonts w:ascii="Times New Roman" w:hAnsi="Times New Roman"/>
          <w:b/>
          <w:sz w:val="24"/>
          <w:szCs w:val="24"/>
        </w:rPr>
        <w:tab/>
        <w:t>Csuhai Felicián, műszaki ügyintéző</w:t>
      </w:r>
    </w:p>
    <w:p w:rsidR="005B2112" w:rsidRPr="00AA0FAF" w:rsidRDefault="005B2112" w:rsidP="00E76ECE">
      <w:pPr>
        <w:tabs>
          <w:tab w:val="left" w:pos="720"/>
          <w:tab w:val="left" w:pos="3420"/>
          <w:tab w:val="left" w:pos="4140"/>
        </w:tabs>
        <w:spacing w:after="0"/>
        <w:ind w:left="4140" w:hanging="720"/>
        <w:rPr>
          <w:rFonts w:ascii="Times New Roman" w:hAnsi="Times New Roman"/>
          <w:b/>
          <w:sz w:val="24"/>
          <w:szCs w:val="24"/>
        </w:rPr>
      </w:pPr>
    </w:p>
    <w:p w:rsidR="005B2112" w:rsidRPr="00AA0FAF" w:rsidRDefault="005B2112" w:rsidP="00E76ECE">
      <w:pPr>
        <w:tabs>
          <w:tab w:val="left" w:pos="3420"/>
        </w:tabs>
        <w:spacing w:after="0"/>
        <w:ind w:left="2880"/>
        <w:rPr>
          <w:rFonts w:ascii="Times New Roman" w:hAnsi="Times New Roman"/>
          <w:b/>
          <w:smallCaps/>
          <w:sz w:val="24"/>
          <w:szCs w:val="24"/>
        </w:rPr>
      </w:pPr>
      <w:r w:rsidRPr="00AA0FAF">
        <w:rPr>
          <w:rFonts w:ascii="Times New Roman" w:hAnsi="Times New Roman"/>
          <w:b/>
          <w:smallCaps/>
          <w:sz w:val="24"/>
          <w:szCs w:val="24"/>
        </w:rPr>
        <w:t>Ellenőrizte:</w:t>
      </w:r>
    </w:p>
    <w:p w:rsidR="005B2112" w:rsidRPr="00AA0FAF" w:rsidRDefault="005B2112" w:rsidP="00E76ECE">
      <w:pPr>
        <w:tabs>
          <w:tab w:val="left" w:pos="720"/>
          <w:tab w:val="left" w:pos="3420"/>
          <w:tab w:val="left" w:pos="4140"/>
        </w:tabs>
        <w:spacing w:after="0"/>
        <w:ind w:left="4140" w:hanging="720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>-</w:t>
      </w:r>
      <w:r w:rsidRPr="00AA0FAF">
        <w:rPr>
          <w:rFonts w:ascii="Times New Roman" w:hAnsi="Times New Roman"/>
          <w:sz w:val="24"/>
          <w:szCs w:val="24"/>
        </w:rPr>
        <w:tab/>
      </w:r>
      <w:r w:rsidR="00E13285" w:rsidRPr="00AA0FAF">
        <w:rPr>
          <w:rFonts w:ascii="Times New Roman" w:hAnsi="Times New Roman"/>
          <w:b/>
          <w:sz w:val="24"/>
          <w:szCs w:val="24"/>
        </w:rPr>
        <w:t>Dr. Szabó-Schmidt Katalin</w:t>
      </w:r>
      <w:proofErr w:type="gramStart"/>
      <w:r w:rsidR="008C75FE" w:rsidRPr="00AA0FAF">
        <w:rPr>
          <w:rFonts w:ascii="Times New Roman" w:hAnsi="Times New Roman"/>
          <w:b/>
          <w:sz w:val="24"/>
          <w:szCs w:val="24"/>
        </w:rPr>
        <w:t>,</w:t>
      </w:r>
      <w:r w:rsidRPr="00AA0FAF">
        <w:rPr>
          <w:rFonts w:ascii="Times New Roman" w:hAnsi="Times New Roman"/>
          <w:b/>
          <w:sz w:val="24"/>
          <w:szCs w:val="24"/>
        </w:rPr>
        <w:t>jegyző</w:t>
      </w:r>
      <w:proofErr w:type="gramEnd"/>
    </w:p>
    <w:p w:rsidR="005B2112" w:rsidRPr="00AA0FAF" w:rsidRDefault="005B2112" w:rsidP="00E76ECE">
      <w:pPr>
        <w:tabs>
          <w:tab w:val="left" w:pos="720"/>
          <w:tab w:val="left" w:pos="3420"/>
          <w:tab w:val="left" w:pos="4140"/>
        </w:tabs>
        <w:spacing w:after="0"/>
        <w:ind w:left="4140" w:hanging="720"/>
        <w:rPr>
          <w:rFonts w:ascii="Times New Roman" w:hAnsi="Times New Roman"/>
          <w:b/>
          <w:sz w:val="24"/>
          <w:szCs w:val="24"/>
        </w:rPr>
      </w:pPr>
    </w:p>
    <w:p w:rsidR="005B2112" w:rsidRPr="00AA0FAF" w:rsidRDefault="005B2112" w:rsidP="00E76ECE">
      <w:pPr>
        <w:tabs>
          <w:tab w:val="left" w:pos="3420"/>
          <w:tab w:val="left" w:pos="4140"/>
        </w:tabs>
        <w:spacing w:after="0"/>
        <w:ind w:left="2880"/>
        <w:rPr>
          <w:rFonts w:ascii="Times New Roman" w:hAnsi="Times New Roman"/>
          <w:b/>
          <w:smallCaps/>
          <w:sz w:val="24"/>
          <w:szCs w:val="24"/>
        </w:rPr>
      </w:pPr>
      <w:r w:rsidRPr="00AA0FAF">
        <w:rPr>
          <w:rFonts w:ascii="Times New Roman" w:hAnsi="Times New Roman"/>
          <w:b/>
          <w:smallCaps/>
          <w:sz w:val="24"/>
          <w:szCs w:val="24"/>
        </w:rPr>
        <w:t>Tárgyalja:</w:t>
      </w:r>
      <w:r w:rsidRPr="00AA0FAF">
        <w:rPr>
          <w:rFonts w:ascii="Times New Roman" w:hAnsi="Times New Roman"/>
          <w:b/>
          <w:smallCaps/>
          <w:sz w:val="24"/>
          <w:szCs w:val="24"/>
        </w:rPr>
        <w:tab/>
      </w:r>
    </w:p>
    <w:p w:rsidR="005B2112" w:rsidRPr="00AA0FAF" w:rsidRDefault="005B2112" w:rsidP="0027475A">
      <w:pPr>
        <w:numPr>
          <w:ilvl w:val="0"/>
          <w:numId w:val="9"/>
        </w:numPr>
        <w:tabs>
          <w:tab w:val="left" w:pos="3420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>Képviselő-testület</w:t>
      </w:r>
    </w:p>
    <w:p w:rsidR="00201C41" w:rsidRPr="00AA0FAF" w:rsidRDefault="00201C41" w:rsidP="0027475A">
      <w:pPr>
        <w:numPr>
          <w:ilvl w:val="0"/>
          <w:numId w:val="9"/>
        </w:numPr>
        <w:tabs>
          <w:tab w:val="left" w:pos="3420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>Gazdasági Bizottság</w:t>
      </w:r>
    </w:p>
    <w:p w:rsidR="005B2112" w:rsidRPr="00AA0FAF" w:rsidRDefault="004649FD" w:rsidP="0027475A">
      <w:pPr>
        <w:numPr>
          <w:ilvl w:val="0"/>
          <w:numId w:val="9"/>
        </w:numPr>
        <w:tabs>
          <w:tab w:val="left" w:pos="3420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>Humán</w:t>
      </w:r>
      <w:r w:rsidR="005B2112" w:rsidRPr="00AA0FAF">
        <w:rPr>
          <w:rFonts w:ascii="Times New Roman" w:hAnsi="Times New Roman"/>
          <w:b/>
          <w:sz w:val="24"/>
          <w:szCs w:val="24"/>
        </w:rPr>
        <w:t xml:space="preserve"> Bizottság</w:t>
      </w:r>
    </w:p>
    <w:p w:rsidR="005B2112" w:rsidRPr="00AA0FAF" w:rsidRDefault="005B2112" w:rsidP="00E76ECE">
      <w:pPr>
        <w:pBdr>
          <w:bottom w:val="single" w:sz="4" w:space="1" w:color="auto"/>
        </w:pBdr>
        <w:tabs>
          <w:tab w:val="left" w:pos="283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B2112" w:rsidRPr="00AA0FAF" w:rsidRDefault="005B2112" w:rsidP="00E76ECE">
      <w:pPr>
        <w:tabs>
          <w:tab w:val="left" w:pos="2835"/>
          <w:tab w:val="left" w:pos="4395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sz w:val="24"/>
          <w:szCs w:val="24"/>
        </w:rPr>
        <w:tab/>
      </w:r>
      <w:r w:rsidRPr="00AA0FAF">
        <w:rPr>
          <w:rFonts w:ascii="Times New Roman" w:hAnsi="Times New Roman"/>
          <w:b/>
          <w:smallCaps/>
          <w:sz w:val="24"/>
          <w:szCs w:val="24"/>
        </w:rPr>
        <w:t>Tárgyalása:</w:t>
      </w:r>
      <w:r w:rsidRPr="00AA0FAF">
        <w:rPr>
          <w:rFonts w:ascii="Times New Roman" w:hAnsi="Times New Roman"/>
          <w:b/>
          <w:sz w:val="24"/>
          <w:szCs w:val="24"/>
        </w:rPr>
        <w:tab/>
        <w:t>nyilvános ülésen</w:t>
      </w:r>
      <w:r w:rsidRPr="00AA0FAF">
        <w:rPr>
          <w:rFonts w:ascii="Times New Roman" w:hAnsi="Times New Roman"/>
          <w:b/>
          <w:sz w:val="24"/>
          <w:szCs w:val="24"/>
        </w:rPr>
        <w:tab/>
      </w:r>
      <w:r w:rsidRPr="00AA0FAF">
        <w:rPr>
          <w:rFonts w:ascii="Times New Roman" w:hAnsi="Times New Roman"/>
          <w:sz w:val="24"/>
          <w:szCs w:val="24"/>
        </w:rPr>
        <w:sym w:font="Wingdings" w:char="F0FE"/>
      </w:r>
    </w:p>
    <w:p w:rsidR="005B2112" w:rsidRPr="00AA0FAF" w:rsidRDefault="005B2112" w:rsidP="00E76ECE">
      <w:pPr>
        <w:tabs>
          <w:tab w:val="left" w:pos="2835"/>
          <w:tab w:val="left" w:pos="4395"/>
          <w:tab w:val="left" w:pos="6096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ab/>
      </w:r>
      <w:r w:rsidRPr="00AA0FA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AA0FAF">
        <w:rPr>
          <w:rFonts w:ascii="Times New Roman" w:hAnsi="Times New Roman"/>
          <w:b/>
          <w:sz w:val="24"/>
          <w:szCs w:val="24"/>
        </w:rPr>
        <w:t>zárt</w:t>
      </w:r>
      <w:proofErr w:type="gramEnd"/>
      <w:r w:rsidRPr="00AA0FAF">
        <w:rPr>
          <w:rFonts w:ascii="Times New Roman" w:hAnsi="Times New Roman"/>
          <w:b/>
          <w:sz w:val="24"/>
          <w:szCs w:val="24"/>
        </w:rPr>
        <w:t xml:space="preserve"> ülésen, alapja </w:t>
      </w:r>
      <w:proofErr w:type="spellStart"/>
      <w:r w:rsidRPr="00AA0FAF">
        <w:rPr>
          <w:rFonts w:ascii="Times New Roman" w:hAnsi="Times New Roman"/>
          <w:b/>
          <w:sz w:val="24"/>
          <w:szCs w:val="24"/>
        </w:rPr>
        <w:t>Mötv</w:t>
      </w:r>
      <w:proofErr w:type="spellEnd"/>
      <w:r w:rsidRPr="00AA0FAF">
        <w:rPr>
          <w:rFonts w:ascii="Times New Roman" w:hAnsi="Times New Roman"/>
          <w:b/>
          <w:sz w:val="24"/>
          <w:szCs w:val="24"/>
        </w:rPr>
        <w:t xml:space="preserve">. </w:t>
      </w:r>
      <w:r w:rsidRPr="00AA0FAF">
        <w:rPr>
          <w:rFonts w:ascii="Times New Roman" w:hAnsi="Times New Roman"/>
          <w:b/>
          <w:sz w:val="24"/>
          <w:szCs w:val="24"/>
        </w:rPr>
        <w:tab/>
        <w:t>□</w:t>
      </w:r>
      <w:r w:rsidRPr="00AA0FAF">
        <w:rPr>
          <w:rFonts w:ascii="Times New Roman" w:hAnsi="Times New Roman"/>
          <w:b/>
          <w:sz w:val="24"/>
          <w:szCs w:val="24"/>
        </w:rPr>
        <w:tab/>
        <w:t>46. § (2) a)</w:t>
      </w:r>
    </w:p>
    <w:p w:rsidR="005B2112" w:rsidRPr="00AA0FAF" w:rsidRDefault="005B2112" w:rsidP="00E76ECE">
      <w:pPr>
        <w:tabs>
          <w:tab w:val="left" w:pos="2835"/>
          <w:tab w:val="left" w:pos="3969"/>
          <w:tab w:val="left" w:pos="4395"/>
          <w:tab w:val="left" w:pos="5812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ab/>
      </w:r>
      <w:r w:rsidRPr="00AA0FAF">
        <w:rPr>
          <w:rFonts w:ascii="Times New Roman" w:hAnsi="Times New Roman"/>
          <w:b/>
          <w:sz w:val="24"/>
          <w:szCs w:val="24"/>
        </w:rPr>
        <w:tab/>
      </w:r>
      <w:r w:rsidRPr="00AA0FAF">
        <w:rPr>
          <w:rFonts w:ascii="Times New Roman" w:hAnsi="Times New Roman"/>
          <w:b/>
          <w:sz w:val="24"/>
          <w:szCs w:val="24"/>
        </w:rPr>
        <w:tab/>
      </w:r>
      <w:r w:rsidRPr="00AA0FAF">
        <w:rPr>
          <w:rFonts w:ascii="Times New Roman" w:hAnsi="Times New Roman"/>
          <w:b/>
          <w:sz w:val="24"/>
          <w:szCs w:val="24"/>
        </w:rPr>
        <w:tab/>
      </w:r>
      <w:r w:rsidRPr="00AA0FAF">
        <w:rPr>
          <w:rFonts w:ascii="Times New Roman" w:hAnsi="Times New Roman"/>
          <w:b/>
          <w:sz w:val="24"/>
          <w:szCs w:val="24"/>
        </w:rPr>
        <w:tab/>
        <w:t>□</w:t>
      </w:r>
      <w:r w:rsidRPr="00AA0FAF">
        <w:rPr>
          <w:rFonts w:ascii="Times New Roman" w:hAnsi="Times New Roman"/>
          <w:b/>
          <w:sz w:val="24"/>
          <w:szCs w:val="24"/>
        </w:rPr>
        <w:tab/>
        <w:t>46. § (2) b)</w:t>
      </w:r>
    </w:p>
    <w:p w:rsidR="005B2112" w:rsidRPr="00AA0FAF" w:rsidRDefault="005B2112" w:rsidP="00E76ECE">
      <w:pPr>
        <w:tabs>
          <w:tab w:val="left" w:pos="2835"/>
          <w:tab w:val="left" w:pos="3969"/>
          <w:tab w:val="left" w:pos="4395"/>
          <w:tab w:val="left" w:pos="5812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ab/>
      </w:r>
      <w:r w:rsidRPr="00AA0FAF">
        <w:rPr>
          <w:rFonts w:ascii="Times New Roman" w:hAnsi="Times New Roman"/>
          <w:b/>
          <w:sz w:val="24"/>
          <w:szCs w:val="24"/>
        </w:rPr>
        <w:tab/>
      </w:r>
      <w:r w:rsidRPr="00AA0FAF">
        <w:rPr>
          <w:rFonts w:ascii="Times New Roman" w:hAnsi="Times New Roman"/>
          <w:b/>
          <w:sz w:val="24"/>
          <w:szCs w:val="24"/>
        </w:rPr>
        <w:tab/>
      </w:r>
      <w:r w:rsidRPr="00AA0FAF">
        <w:rPr>
          <w:rFonts w:ascii="Times New Roman" w:hAnsi="Times New Roman"/>
          <w:b/>
          <w:sz w:val="24"/>
          <w:szCs w:val="24"/>
        </w:rPr>
        <w:tab/>
      </w:r>
      <w:r w:rsidRPr="00AA0FAF">
        <w:rPr>
          <w:rFonts w:ascii="Times New Roman" w:hAnsi="Times New Roman"/>
          <w:b/>
          <w:sz w:val="24"/>
          <w:szCs w:val="24"/>
        </w:rPr>
        <w:tab/>
        <w:t>□</w:t>
      </w:r>
      <w:r w:rsidRPr="00AA0FAF">
        <w:rPr>
          <w:rFonts w:ascii="Times New Roman" w:hAnsi="Times New Roman"/>
          <w:b/>
          <w:sz w:val="24"/>
          <w:szCs w:val="24"/>
        </w:rPr>
        <w:tab/>
        <w:t>46. § (2) c)</w:t>
      </w:r>
    </w:p>
    <w:p w:rsidR="005B2112" w:rsidRPr="00AA0FAF" w:rsidRDefault="005B2112" w:rsidP="00E76ECE">
      <w:pPr>
        <w:tabs>
          <w:tab w:val="left" w:pos="2835"/>
          <w:tab w:val="left" w:pos="3969"/>
          <w:tab w:val="left" w:pos="4395"/>
          <w:tab w:val="left" w:pos="5812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ab/>
        <w:t>D</w:t>
      </w:r>
      <w:r w:rsidRPr="00AA0FAF">
        <w:rPr>
          <w:rFonts w:ascii="Times New Roman" w:hAnsi="Times New Roman"/>
          <w:b/>
          <w:smallCaps/>
          <w:sz w:val="24"/>
          <w:szCs w:val="24"/>
        </w:rPr>
        <w:t>öntés</w:t>
      </w:r>
      <w:r w:rsidRPr="00AA0FAF">
        <w:rPr>
          <w:rFonts w:ascii="Times New Roman" w:hAnsi="Times New Roman"/>
          <w:b/>
          <w:sz w:val="24"/>
          <w:szCs w:val="24"/>
        </w:rPr>
        <w:t xml:space="preserve">: </w:t>
      </w:r>
      <w:r w:rsidRPr="00AA0FAF">
        <w:rPr>
          <w:rFonts w:ascii="Times New Roman" w:hAnsi="Times New Roman"/>
          <w:b/>
          <w:sz w:val="24"/>
          <w:szCs w:val="24"/>
        </w:rPr>
        <w:tab/>
      </w:r>
      <w:r w:rsidRPr="00AA0FAF">
        <w:rPr>
          <w:rFonts w:ascii="Times New Roman" w:hAnsi="Times New Roman"/>
          <w:b/>
          <w:sz w:val="24"/>
          <w:szCs w:val="24"/>
        </w:rPr>
        <w:tab/>
        <w:t>egyszerű többséggel</w:t>
      </w:r>
      <w:r w:rsidRPr="00AA0FAF">
        <w:rPr>
          <w:rFonts w:ascii="Times New Roman" w:hAnsi="Times New Roman"/>
          <w:b/>
          <w:sz w:val="24"/>
          <w:szCs w:val="24"/>
        </w:rPr>
        <w:tab/>
      </w:r>
      <w:r w:rsidRPr="00AA0FAF">
        <w:rPr>
          <w:rFonts w:ascii="Times New Roman" w:hAnsi="Times New Roman"/>
          <w:sz w:val="24"/>
          <w:szCs w:val="24"/>
        </w:rPr>
        <w:sym w:font="Wingdings" w:char="F0FE"/>
      </w:r>
    </w:p>
    <w:p w:rsidR="005B2112" w:rsidRPr="00AA0FAF" w:rsidRDefault="005B2112" w:rsidP="00E76ECE">
      <w:pPr>
        <w:tabs>
          <w:tab w:val="left" w:pos="2835"/>
          <w:tab w:val="left" w:pos="3969"/>
          <w:tab w:val="left" w:pos="4395"/>
          <w:tab w:val="left" w:pos="5812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ab/>
      </w:r>
      <w:r w:rsidRPr="00AA0FAF">
        <w:rPr>
          <w:rFonts w:ascii="Times New Roman" w:hAnsi="Times New Roman"/>
          <w:b/>
          <w:sz w:val="24"/>
          <w:szCs w:val="24"/>
        </w:rPr>
        <w:tab/>
      </w:r>
      <w:r w:rsidRPr="00AA0FA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AA0FAF">
        <w:rPr>
          <w:rFonts w:ascii="Times New Roman" w:hAnsi="Times New Roman"/>
          <w:b/>
          <w:sz w:val="24"/>
          <w:szCs w:val="24"/>
        </w:rPr>
        <w:t>minősített</w:t>
      </w:r>
      <w:proofErr w:type="gramEnd"/>
      <w:r w:rsidRPr="00AA0FAF">
        <w:rPr>
          <w:rFonts w:ascii="Times New Roman" w:hAnsi="Times New Roman"/>
          <w:b/>
          <w:sz w:val="24"/>
          <w:szCs w:val="24"/>
        </w:rPr>
        <w:t xml:space="preserve"> többséggel, alapja </w:t>
      </w:r>
      <w:r w:rsidR="00B83128" w:rsidRPr="00AA0FAF">
        <w:rPr>
          <w:rFonts w:ascii="Times New Roman" w:hAnsi="Times New Roman"/>
          <w:b/>
          <w:sz w:val="24"/>
          <w:szCs w:val="24"/>
        </w:rPr>
        <w:t>□</w:t>
      </w:r>
      <w:r w:rsidRPr="00AA0FA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AA0FAF">
        <w:rPr>
          <w:rFonts w:ascii="Times New Roman" w:hAnsi="Times New Roman"/>
          <w:b/>
          <w:sz w:val="24"/>
          <w:szCs w:val="24"/>
        </w:rPr>
        <w:t>Mötv</w:t>
      </w:r>
      <w:proofErr w:type="spellEnd"/>
      <w:r w:rsidRPr="00AA0FAF">
        <w:rPr>
          <w:rFonts w:ascii="Times New Roman" w:hAnsi="Times New Roman"/>
          <w:b/>
          <w:sz w:val="24"/>
          <w:szCs w:val="24"/>
        </w:rPr>
        <w:t>. …</w:t>
      </w:r>
    </w:p>
    <w:p w:rsidR="005B2112" w:rsidRPr="00AA0FAF" w:rsidRDefault="005B2112" w:rsidP="00E76ECE">
      <w:pPr>
        <w:tabs>
          <w:tab w:val="left" w:pos="2835"/>
          <w:tab w:val="left" w:pos="3969"/>
          <w:tab w:val="left" w:pos="4395"/>
          <w:tab w:val="left" w:pos="5812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ab/>
      </w:r>
      <w:r w:rsidRPr="00AA0FAF">
        <w:rPr>
          <w:rFonts w:ascii="Times New Roman" w:hAnsi="Times New Roman"/>
          <w:b/>
          <w:sz w:val="24"/>
          <w:szCs w:val="24"/>
        </w:rPr>
        <w:tab/>
      </w:r>
      <w:r w:rsidRPr="00AA0FAF">
        <w:rPr>
          <w:rFonts w:ascii="Times New Roman" w:hAnsi="Times New Roman"/>
          <w:b/>
          <w:sz w:val="24"/>
          <w:szCs w:val="24"/>
        </w:rPr>
        <w:tab/>
      </w:r>
      <w:r w:rsidRPr="00AA0FAF">
        <w:rPr>
          <w:rFonts w:ascii="Times New Roman" w:hAnsi="Times New Roman"/>
          <w:b/>
          <w:sz w:val="24"/>
          <w:szCs w:val="24"/>
        </w:rPr>
        <w:tab/>
      </w:r>
      <w:r w:rsidRPr="00AA0FAF">
        <w:rPr>
          <w:rFonts w:ascii="Times New Roman" w:hAnsi="Times New Roman"/>
          <w:b/>
          <w:sz w:val="24"/>
          <w:szCs w:val="24"/>
        </w:rPr>
        <w:tab/>
        <w:t>□</w:t>
      </w:r>
      <w:r w:rsidRPr="00AA0FAF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AA0FAF">
        <w:rPr>
          <w:rFonts w:ascii="Times New Roman" w:hAnsi="Times New Roman"/>
          <w:b/>
          <w:sz w:val="24"/>
          <w:szCs w:val="24"/>
        </w:rPr>
        <w:t>SzMSz</w:t>
      </w:r>
      <w:proofErr w:type="spellEnd"/>
      <w:r w:rsidRPr="00AA0FAF">
        <w:rPr>
          <w:rFonts w:ascii="Times New Roman" w:hAnsi="Times New Roman"/>
          <w:b/>
          <w:sz w:val="24"/>
          <w:szCs w:val="24"/>
        </w:rPr>
        <w:t xml:space="preserve"> …</w:t>
      </w:r>
      <w:proofErr w:type="gramEnd"/>
    </w:p>
    <w:p w:rsidR="005B2112" w:rsidRPr="00AA0FAF" w:rsidRDefault="005B2112" w:rsidP="00E76ECE">
      <w:pPr>
        <w:tabs>
          <w:tab w:val="left" w:pos="2835"/>
          <w:tab w:val="left" w:pos="3969"/>
          <w:tab w:val="left" w:pos="4395"/>
          <w:tab w:val="left" w:pos="5812"/>
          <w:tab w:val="left" w:pos="7371"/>
          <w:tab w:val="left" w:pos="765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B2112" w:rsidRPr="00AA0FAF" w:rsidRDefault="005B2112" w:rsidP="00E76ECE">
      <w:pPr>
        <w:tabs>
          <w:tab w:val="left" w:pos="342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</w:p>
    <w:p w:rsidR="005B2112" w:rsidRPr="00AA0FAF" w:rsidRDefault="005B2112" w:rsidP="00E76ECE">
      <w:pPr>
        <w:spacing w:after="0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lastRenderedPageBreak/>
        <w:t>Tisztelt Képviselő-testület!</w:t>
      </w:r>
    </w:p>
    <w:p w:rsidR="008C75FE" w:rsidRPr="00AA0FAF" w:rsidRDefault="008C75FE" w:rsidP="0015509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0FAF" w:rsidRPr="00AA0FAF" w:rsidRDefault="00E466C5" w:rsidP="00AA0FA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="00AA0FAF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Magyarország helyi önkormányzatairól szóló 2011. évi CLXXXIX</w:t>
      </w:r>
      <w:r w:rsidR="00F375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AA0FAF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törvény</w:t>
      </w:r>
      <w:r w:rsidR="00F375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A0FAF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(a továbbiakban: </w:t>
      </w:r>
      <w:proofErr w:type="spellStart"/>
      <w:r w:rsidR="00AA0FAF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Mötv</w:t>
      </w:r>
      <w:proofErr w:type="spellEnd"/>
      <w:r w:rsidR="00AA0FAF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.) </w:t>
      </w:r>
      <w:r w:rsidR="00AA0FAF" w:rsidRPr="00AA0FAF">
        <w:rPr>
          <w:rStyle w:val="para"/>
          <w:rFonts w:ascii="Times New Roman" w:hAnsi="Times New Roman"/>
          <w:bCs/>
          <w:color w:val="000000"/>
          <w:sz w:val="24"/>
          <w:szCs w:val="24"/>
        </w:rPr>
        <w:t>13. §</w:t>
      </w:r>
      <w:r w:rsidR="00AA0FAF" w:rsidRPr="00AA0FAF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="00AA0FAF" w:rsidRPr="00AA0FAF">
        <w:rPr>
          <w:rStyle w:val="section"/>
          <w:rFonts w:ascii="Times New Roman" w:hAnsi="Times New Roman"/>
          <w:color w:val="000000"/>
          <w:sz w:val="24"/>
          <w:szCs w:val="24"/>
        </w:rPr>
        <w:t>(1) bekezdés 3. pontja alapján a</w:t>
      </w:r>
      <w:r w:rsidR="00AA0FAF" w:rsidRPr="00AA0FAF">
        <w:rPr>
          <w:rFonts w:ascii="Times New Roman" w:hAnsi="Times New Roman"/>
          <w:color w:val="000000"/>
          <w:sz w:val="24"/>
          <w:szCs w:val="24"/>
        </w:rPr>
        <w:t xml:space="preserve"> helyi közügyek, valamint a helyben biztosítható közfeladatok körében ellátandó helyi önkormányzati feladat különösen:</w:t>
      </w:r>
      <w:r w:rsidR="00AA0FAF" w:rsidRPr="00AA0FA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A0FAF" w:rsidRPr="00AA0FAF">
        <w:rPr>
          <w:rFonts w:ascii="Times New Roman" w:hAnsi="Times New Roman"/>
          <w:color w:val="000000"/>
          <w:sz w:val="24"/>
          <w:szCs w:val="24"/>
        </w:rPr>
        <w:t xml:space="preserve">a közterületek, valamint az önkormányzat tulajdonában álló közintézmény elnevezése, mely a </w:t>
      </w:r>
      <w:r w:rsidR="00AA0FAF" w:rsidRPr="00AA0FAF">
        <w:rPr>
          <w:rStyle w:val="para"/>
          <w:rFonts w:ascii="Times New Roman" w:hAnsi="Times New Roman"/>
          <w:bCs/>
          <w:color w:val="000000"/>
          <w:sz w:val="24"/>
          <w:szCs w:val="24"/>
        </w:rPr>
        <w:t>42. §</w:t>
      </w:r>
      <w:r w:rsidR="00AA0FAF" w:rsidRPr="00AA0FAF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 xml:space="preserve"> 8. pont értelmében </w:t>
      </w:r>
      <w:r w:rsidR="00AA0FAF" w:rsidRPr="00AA0FAF">
        <w:rPr>
          <w:rFonts w:ascii="Times New Roman" w:hAnsi="Times New Roman"/>
          <w:color w:val="000000"/>
          <w:sz w:val="24"/>
          <w:szCs w:val="24"/>
        </w:rPr>
        <w:t>nem átruházható feladat.</w:t>
      </w:r>
    </w:p>
    <w:p w:rsidR="00AA0FAF" w:rsidRPr="00AA0FAF" w:rsidRDefault="00AA0FAF" w:rsidP="0015509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074CC" w:rsidRPr="00AA0FAF" w:rsidRDefault="00930D95" w:rsidP="0015509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Martonvásár Város Önkormányzatának Képviselő-testülete </w:t>
      </w:r>
      <w:r w:rsidR="000B6957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80/2017. (III.28.) határozatával döntött </w:t>
      </w:r>
      <w:r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közterületek elnevezésének felülvizsgálatáról</w:t>
      </w:r>
      <w:r w:rsidR="000B6957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B6957" w:rsidRPr="00AA0FAF" w:rsidRDefault="000B6957" w:rsidP="0015509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6957" w:rsidRDefault="000B6957" w:rsidP="0015509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AA0F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Időközben beérkező, az adott közterülethez csatlakozóan ingatlannal rendelkező tulajdonosi kérelem alapján javaslatot teszek az „</w:t>
      </w:r>
      <w:r w:rsidRPr="00AA0FA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Iparos utca</w:t>
      </w:r>
      <w:r w:rsidRPr="00AA0F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” „</w:t>
      </w:r>
      <w:r w:rsidRPr="00AA0FA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Mezei utca</w:t>
      </w:r>
      <w:r w:rsidRPr="00AA0F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” elnevezésre történő módosítására</w:t>
      </w:r>
      <w:r w:rsidR="00AA0F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a határozati javaslatban foglaltak szerint, </w:t>
      </w:r>
      <w:proofErr w:type="spellStart"/>
      <w:r w:rsidR="00AA0FAF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figyelemel</w:t>
      </w:r>
      <w:proofErr w:type="spellEnd"/>
      <w:r w:rsidR="00AA0FAF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arra, hogy időközben országos választások lesznek</w:t>
      </w:r>
      <w:r w:rsid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mely</w:t>
      </w:r>
      <w:r w:rsidR="00F375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időszak alatt a közterületek átnevezése nem lehetséges (</w:t>
      </w:r>
      <w:r w:rsidR="00F3753C" w:rsidRPr="00F3753C">
        <w:rPr>
          <w:rFonts w:ascii="Times New Roman" w:hAnsi="Times New Roman"/>
          <w:i/>
          <w:color w:val="000000"/>
          <w:shd w:val="clear" w:color="auto" w:fill="FFFFFF"/>
        </w:rPr>
        <w:t xml:space="preserve">Választási eljárásról szóló </w:t>
      </w:r>
      <w:r w:rsidR="00BE5BAE">
        <w:rPr>
          <w:rFonts w:ascii="Times New Roman" w:hAnsi="Times New Roman"/>
          <w:i/>
          <w:color w:val="000000"/>
          <w:shd w:val="clear" w:color="auto" w:fill="FFFFFF"/>
        </w:rPr>
        <w:t>2013.</w:t>
      </w:r>
      <w:r w:rsidR="00F3753C" w:rsidRPr="00F3753C">
        <w:rPr>
          <w:rFonts w:ascii="Times New Roman" w:hAnsi="Times New Roman"/>
          <w:i/>
          <w:color w:val="000000"/>
          <w:shd w:val="clear" w:color="auto" w:fill="FFFFFF"/>
        </w:rPr>
        <w:t xml:space="preserve"> évi </w:t>
      </w:r>
      <w:r w:rsidR="00BE5BAE">
        <w:rPr>
          <w:rFonts w:ascii="Times New Roman" w:hAnsi="Times New Roman"/>
          <w:i/>
          <w:color w:val="000000"/>
          <w:shd w:val="clear" w:color="auto" w:fill="FFFFFF"/>
        </w:rPr>
        <w:t>XXXVI.</w:t>
      </w:r>
      <w:r w:rsidR="00F3753C" w:rsidRPr="00F3753C">
        <w:rPr>
          <w:rFonts w:ascii="Times New Roman" w:hAnsi="Times New Roman"/>
          <w:i/>
          <w:color w:val="000000"/>
          <w:shd w:val="clear" w:color="auto" w:fill="FFFFFF"/>
        </w:rPr>
        <w:t xml:space="preserve"> törvény </w:t>
      </w:r>
      <w:r w:rsidR="00BE5BAE" w:rsidRPr="00BE5BAE">
        <w:rPr>
          <w:rFonts w:ascii="Times New Roman" w:hAnsi="Times New Roman"/>
          <w:bCs/>
          <w:i/>
        </w:rPr>
        <w:t>79. §</w:t>
      </w:r>
      <w:r w:rsidR="00BE5BAE" w:rsidRPr="00BE5BAE">
        <w:rPr>
          <w:rFonts w:ascii="Times New Roman" w:hAnsi="Times New Roman"/>
          <w:i/>
        </w:rPr>
        <w:t xml:space="preserve"> (2) </w:t>
      </w:r>
      <w:r w:rsidR="00BE5BAE">
        <w:rPr>
          <w:rFonts w:ascii="Times New Roman" w:hAnsi="Times New Roman"/>
          <w:i/>
        </w:rPr>
        <w:t xml:space="preserve">bekezdés: </w:t>
      </w:r>
      <w:r w:rsidR="00BE5BAE" w:rsidRPr="00BE5BAE">
        <w:rPr>
          <w:rFonts w:ascii="Times New Roman" w:hAnsi="Times New Roman"/>
          <w:i/>
        </w:rPr>
        <w:t>A választás kitűzésétől a szavazás napjáig nem lehet szavazókör sorszámát megváltoztatni, szavazókörbe sorolt cím besorolását megváltoztatni, továbbá település megnevezésének,</w:t>
      </w:r>
      <w:proofErr w:type="gramEnd"/>
      <w:r w:rsidR="00BE5BAE" w:rsidRPr="00BE5BAE">
        <w:rPr>
          <w:rFonts w:ascii="Times New Roman" w:hAnsi="Times New Roman"/>
          <w:i/>
        </w:rPr>
        <w:t xml:space="preserve"> </w:t>
      </w:r>
      <w:proofErr w:type="gramStart"/>
      <w:r w:rsidR="00BE5BAE" w:rsidRPr="00BE5BAE">
        <w:rPr>
          <w:rFonts w:ascii="Times New Roman" w:hAnsi="Times New Roman"/>
          <w:i/>
        </w:rPr>
        <w:t>közterület</w:t>
      </w:r>
      <w:proofErr w:type="gramEnd"/>
      <w:r w:rsidR="00BE5BAE" w:rsidRPr="00BE5BAE">
        <w:rPr>
          <w:rFonts w:ascii="Times New Roman" w:hAnsi="Times New Roman"/>
          <w:i/>
        </w:rPr>
        <w:t xml:space="preserve"> nevének és jellegének, ház számának, épület vagy lépcsőház jelének megváltozását a címnyilvántartásban átvezetni.</w:t>
      </w:r>
      <w:r w:rsidR="00F375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3753C" w:rsidRDefault="00F3753C" w:rsidP="0015509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3753C" w:rsidRDefault="00F3753C" w:rsidP="0015509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Eredeti bejegyzés:</w:t>
      </w:r>
    </w:p>
    <w:tbl>
      <w:tblPr>
        <w:tblW w:w="72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747"/>
        <w:gridCol w:w="674"/>
        <w:gridCol w:w="1900"/>
      </w:tblGrid>
      <w:tr w:rsidR="00F3753C" w:rsidRPr="00AA0FAF" w:rsidTr="00383243">
        <w:trPr>
          <w:trHeight w:val="310"/>
          <w:jc w:val="center"/>
        </w:trPr>
        <w:tc>
          <w:tcPr>
            <w:tcW w:w="729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404040"/>
            <w:vAlign w:val="center"/>
            <w:hideMark/>
          </w:tcPr>
          <w:p w:rsidR="00F3753C" w:rsidRPr="00AA0FAF" w:rsidRDefault="00F3753C" w:rsidP="003832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A0FA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MARTONVÁSÁR VÁROS KÖZTERÜLETEINEK ELNEVEZÉSE</w:t>
            </w:r>
          </w:p>
        </w:tc>
      </w:tr>
      <w:tr w:rsidR="00F3753C" w:rsidRPr="00AA0FAF" w:rsidTr="00383243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404040"/>
            <w:vAlign w:val="center"/>
            <w:hideMark/>
          </w:tcPr>
          <w:p w:rsidR="00F3753C" w:rsidRPr="00AA0FAF" w:rsidRDefault="00F3753C" w:rsidP="003832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Ssz</w:t>
            </w:r>
            <w:proofErr w:type="spellEnd"/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404040"/>
            <w:vAlign w:val="center"/>
            <w:hideMark/>
          </w:tcPr>
          <w:p w:rsidR="00F3753C" w:rsidRPr="00AA0FAF" w:rsidRDefault="00F3753C" w:rsidP="003832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Elnevezés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404040"/>
            <w:vAlign w:val="center"/>
            <w:hideMark/>
          </w:tcPr>
          <w:p w:rsidR="00F3753C" w:rsidRPr="00AA0FAF" w:rsidRDefault="00F3753C" w:rsidP="003832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Fekvés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404040"/>
            <w:vAlign w:val="center"/>
            <w:hideMark/>
          </w:tcPr>
          <w:p w:rsidR="00F3753C" w:rsidRPr="00AA0FAF" w:rsidRDefault="00F3753C" w:rsidP="003832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Hrsz</w:t>
            </w:r>
            <w:proofErr w:type="spellEnd"/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404040"/>
            <w:vAlign w:val="center"/>
            <w:hideMark/>
          </w:tcPr>
          <w:p w:rsidR="00F3753C" w:rsidRPr="00AA0FAF" w:rsidRDefault="00F3753C" w:rsidP="003832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Hrsz</w:t>
            </w:r>
            <w:proofErr w:type="spellEnd"/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404040"/>
            <w:vAlign w:val="center"/>
            <w:hideMark/>
          </w:tcPr>
          <w:p w:rsidR="00F3753C" w:rsidRPr="00AA0FAF" w:rsidRDefault="00F3753C" w:rsidP="003832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Megnevezés</w:t>
            </w:r>
          </w:p>
        </w:tc>
      </w:tr>
      <w:tr w:rsidR="00F3753C" w:rsidRPr="00AA0FAF" w:rsidTr="00383243">
        <w:trPr>
          <w:trHeight w:val="22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3753C" w:rsidRPr="00AA0FAF" w:rsidRDefault="00F3753C" w:rsidP="003832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F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3753C" w:rsidRPr="00AA0FAF" w:rsidRDefault="00F3753C" w:rsidP="003832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Iparos</w:t>
            </w:r>
            <w:r w:rsidRPr="00AA0F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3753C" w:rsidRPr="00AA0FAF" w:rsidRDefault="00F3753C" w:rsidP="003832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F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Belterület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3753C" w:rsidRPr="00AA0FAF" w:rsidRDefault="00F3753C" w:rsidP="003832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F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3753C" w:rsidRPr="00AA0FAF" w:rsidRDefault="00F3753C" w:rsidP="003832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F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3753C" w:rsidRPr="00AA0FAF" w:rsidRDefault="00F3753C" w:rsidP="00383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FAF">
              <w:rPr>
                <w:rFonts w:ascii="Times New Roman" w:hAnsi="Times New Roman"/>
                <w:color w:val="000000"/>
                <w:sz w:val="24"/>
                <w:szCs w:val="24"/>
              </w:rPr>
              <w:t>út</w:t>
            </w:r>
          </w:p>
        </w:tc>
      </w:tr>
      <w:tr w:rsidR="00F3753C" w:rsidRPr="00AA0FAF" w:rsidTr="00383243">
        <w:trPr>
          <w:trHeight w:val="22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3753C" w:rsidRPr="00AA0FAF" w:rsidRDefault="00F3753C" w:rsidP="00383243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3753C" w:rsidRPr="00AA0FAF" w:rsidRDefault="00F3753C" w:rsidP="00383243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3753C" w:rsidRPr="00AA0FAF" w:rsidRDefault="00F3753C" w:rsidP="003832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F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Belterület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3753C" w:rsidRPr="00AA0FAF" w:rsidRDefault="00F3753C" w:rsidP="003832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F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3753C" w:rsidRPr="00AA0FAF" w:rsidRDefault="00F3753C" w:rsidP="003832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F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3753C" w:rsidRPr="00AA0FAF" w:rsidRDefault="00F3753C" w:rsidP="00383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FAF">
              <w:rPr>
                <w:rFonts w:ascii="Times New Roman" w:hAnsi="Times New Roman"/>
                <w:color w:val="000000"/>
                <w:sz w:val="24"/>
                <w:szCs w:val="24"/>
              </w:rPr>
              <w:t>beépítetlen terület</w:t>
            </w:r>
          </w:p>
        </w:tc>
      </w:tr>
      <w:tr w:rsidR="00F3753C" w:rsidRPr="00AA0FAF" w:rsidTr="00383243">
        <w:trPr>
          <w:trHeight w:val="22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3753C" w:rsidRPr="00AA0FAF" w:rsidRDefault="00F3753C" w:rsidP="00383243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3753C" w:rsidRPr="00AA0FAF" w:rsidRDefault="00F3753C" w:rsidP="00383243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3753C" w:rsidRPr="00AA0FAF" w:rsidRDefault="00F3753C" w:rsidP="003832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F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Belterület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3753C" w:rsidRPr="00BB25F7" w:rsidRDefault="00F3753C" w:rsidP="00383243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B25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3753C" w:rsidRPr="00BB25F7" w:rsidRDefault="00F3753C" w:rsidP="00383243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B25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3753C" w:rsidRPr="00BB25F7" w:rsidRDefault="00F3753C" w:rsidP="00383243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25F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út</w:t>
            </w:r>
          </w:p>
        </w:tc>
      </w:tr>
    </w:tbl>
    <w:p w:rsidR="00BB25F7" w:rsidRDefault="00BB25F7" w:rsidP="0015509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3753C" w:rsidRPr="00AA0FAF" w:rsidRDefault="00BB25F7" w:rsidP="0015509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Időközben az 1223/6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hrsz-ú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korábban út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megnevezésú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ingatlan az önkormányzat értékesítette, így az már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már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nem képezi a közterület részét. (</w:t>
      </w:r>
      <w:r w:rsidRPr="00BB25F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közterület</w:t>
      </w:r>
      <w:r w:rsidRPr="00BB25F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térképi megjelenítését az előterjesztés melléklete tartalmazza.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0B6957" w:rsidRPr="00AA0FAF" w:rsidRDefault="000B6957" w:rsidP="0015509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B7D68" w:rsidRPr="00AA0FAF" w:rsidRDefault="001074CC" w:rsidP="0015509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felülvizsgálat</w:t>
      </w:r>
      <w:r w:rsidR="00025652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B6957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szabályait a Képviselő-testület </w:t>
      </w:r>
      <w:r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0B6957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25652" w:rsidRPr="00BB25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közterületek és magánutak elnevezésének, valamint a házszámozás szabályainak megállapításáról </w:t>
      </w:r>
      <w:r w:rsidR="007B7D68" w:rsidRPr="00BB25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szóló </w:t>
      </w:r>
      <w:r w:rsidR="00025652" w:rsidRPr="00BB25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23/2016. (XII.14.) önkormányzati rendelet</w:t>
      </w:r>
      <w:r w:rsidR="00025652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ben</w:t>
      </w:r>
      <w:r w:rsidR="000B6957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86321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(a továbbiakban: </w:t>
      </w:r>
      <w:proofErr w:type="spellStart"/>
      <w:r w:rsidR="00686321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Ör</w:t>
      </w:r>
      <w:proofErr w:type="spellEnd"/>
      <w:r w:rsidR="00686321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.) </w:t>
      </w:r>
      <w:r w:rsidR="000B6957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határozta meg</w:t>
      </w:r>
      <w:r w:rsidR="00E466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E466C5" w:rsidRPr="00E466C5">
        <w:rPr>
          <w:rFonts w:ascii="Times New Roman" w:hAnsi="Times New Roman"/>
          <w:i/>
          <w:color w:val="000000"/>
          <w:shd w:val="clear" w:color="auto" w:fill="FFFFFF"/>
        </w:rPr>
        <w:t>7-9. §</w:t>
      </w:r>
      <w:r w:rsidR="00E466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0B6957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Eszerint:</w:t>
      </w:r>
    </w:p>
    <w:p w:rsidR="007B7D68" w:rsidRPr="00E466C5" w:rsidRDefault="007B7D68" w:rsidP="0027475A">
      <w:pPr>
        <w:pStyle w:val="Listaszerbekezds"/>
        <w:numPr>
          <w:ilvl w:val="0"/>
          <w:numId w:val="12"/>
        </w:numPr>
        <w:shd w:val="clear" w:color="auto" w:fill="FFFFFF"/>
        <w:rPr>
          <w:i/>
          <w:sz w:val="24"/>
          <w:szCs w:val="24"/>
        </w:rPr>
      </w:pPr>
      <w:r w:rsidRPr="00E466C5">
        <w:rPr>
          <w:i/>
          <w:sz w:val="24"/>
          <w:szCs w:val="24"/>
        </w:rPr>
        <w:t>A közterület nevének megállapítása, vagy megváltoztatása a Képviselő-testület hatáskörébe tartozik.</w:t>
      </w:r>
    </w:p>
    <w:p w:rsidR="007B7D68" w:rsidRPr="00E466C5" w:rsidRDefault="007B7D68" w:rsidP="0027475A">
      <w:pPr>
        <w:pStyle w:val="Listaszerbekezds"/>
        <w:numPr>
          <w:ilvl w:val="0"/>
          <w:numId w:val="12"/>
        </w:numPr>
        <w:shd w:val="clear" w:color="auto" w:fill="FFFFFF"/>
        <w:rPr>
          <w:i/>
          <w:sz w:val="24"/>
          <w:szCs w:val="24"/>
        </w:rPr>
      </w:pPr>
      <w:r w:rsidRPr="00E466C5">
        <w:rPr>
          <w:i/>
          <w:sz w:val="24"/>
          <w:szCs w:val="24"/>
        </w:rPr>
        <w:t>A közterületnév megállapítását vagy megváltoztatását kezdeményezheti: a polgármester, bizottság, a helyi önkormányzat képviselője, Martonvásár város közigazgatási területén bejelentett lakcímmel rendelkező állampolgár.</w:t>
      </w:r>
    </w:p>
    <w:p w:rsidR="007B7D68" w:rsidRPr="00E466C5" w:rsidRDefault="007B7D68" w:rsidP="0027475A">
      <w:pPr>
        <w:pStyle w:val="Listaszerbekezds"/>
        <w:numPr>
          <w:ilvl w:val="0"/>
          <w:numId w:val="12"/>
        </w:numPr>
        <w:shd w:val="clear" w:color="auto" w:fill="FFFFFF"/>
        <w:rPr>
          <w:i/>
          <w:sz w:val="24"/>
          <w:szCs w:val="24"/>
        </w:rPr>
      </w:pPr>
      <w:r w:rsidRPr="00E466C5">
        <w:rPr>
          <w:i/>
          <w:sz w:val="24"/>
          <w:szCs w:val="24"/>
        </w:rPr>
        <w:t>A javaslatokat mind a Humán Bizottsága, mind a Gazdasági Bizottsága véleményezi.</w:t>
      </w:r>
    </w:p>
    <w:p w:rsidR="007B7D68" w:rsidRPr="00E466C5" w:rsidRDefault="007B7D68" w:rsidP="0027475A">
      <w:pPr>
        <w:pStyle w:val="Listaszerbekezds"/>
        <w:numPr>
          <w:ilvl w:val="0"/>
          <w:numId w:val="12"/>
        </w:numPr>
        <w:shd w:val="clear" w:color="auto" w:fill="FFFFFF"/>
        <w:rPr>
          <w:i/>
          <w:sz w:val="24"/>
          <w:szCs w:val="24"/>
        </w:rPr>
      </w:pPr>
      <w:r w:rsidRPr="00E466C5">
        <w:rPr>
          <w:i/>
          <w:sz w:val="24"/>
          <w:szCs w:val="24"/>
        </w:rPr>
        <w:t xml:space="preserve">Az elnevezésre vonatkozó előterjesztést annak benyújtása előtt 5 napra a helyben szokásos módon közzé kell tenni. </w:t>
      </w:r>
    </w:p>
    <w:p w:rsidR="007B7D68" w:rsidRPr="00E466C5" w:rsidRDefault="007B7D68" w:rsidP="0027475A">
      <w:pPr>
        <w:pStyle w:val="Listaszerbekezds"/>
        <w:numPr>
          <w:ilvl w:val="0"/>
          <w:numId w:val="12"/>
        </w:numPr>
        <w:shd w:val="clear" w:color="auto" w:fill="FFFFFF"/>
        <w:rPr>
          <w:i/>
          <w:sz w:val="24"/>
          <w:szCs w:val="24"/>
        </w:rPr>
      </w:pPr>
      <w:r w:rsidRPr="00E466C5">
        <w:rPr>
          <w:i/>
          <w:sz w:val="24"/>
          <w:szCs w:val="24"/>
        </w:rPr>
        <w:t>A közterület elnevezéssel, vagy az elnevezés megváltoztatásával kapcsolatos előkészítő feladatokat a Gazdasági Bizottság látja el. Ennek keretében minden javaslatot köteles a testület elé terjeszteni akkor is, ha a javaslatot nem támogatja.</w:t>
      </w:r>
    </w:p>
    <w:p w:rsidR="001074CC" w:rsidRPr="00AA0FAF" w:rsidRDefault="001074CC" w:rsidP="0015509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BB25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esetlegesen</w:t>
      </w:r>
      <w:r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86321" w:rsidRPr="00BB25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beérkezett</w:t>
      </w:r>
      <w:r w:rsidR="00BB25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egyéb</w:t>
      </w:r>
      <w:r w:rsidR="00686321" w:rsidRPr="00BB25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javaslatok</w:t>
      </w:r>
      <w:r w:rsidR="00686321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bizottsági ülésen, majd a bizottságok véleményével együtt a </w:t>
      </w:r>
      <w:r w:rsidR="00686321" w:rsidRPr="00BB25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testület ülésén kerülnek ismertetésre</w:t>
      </w:r>
      <w:r w:rsidR="00686321" w:rsidRPr="00AA0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074CC" w:rsidRPr="00AA0FAF" w:rsidRDefault="001074CC" w:rsidP="0015509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0FAF" w:rsidRPr="00E466C5" w:rsidRDefault="007E146B" w:rsidP="00AA0FAF">
      <w:pPr>
        <w:spacing w:after="0"/>
        <w:rPr>
          <w:rFonts w:ascii="Times New Roman" w:hAnsi="Times New Roman"/>
          <w:i/>
        </w:rPr>
      </w:pPr>
      <w:r w:rsidRPr="00E466C5">
        <w:rPr>
          <w:rFonts w:ascii="Times New Roman" w:hAnsi="Times New Roman"/>
          <w:bCs/>
          <w:i/>
          <w:shd w:val="clear" w:color="auto" w:fill="FFFFFF"/>
        </w:rPr>
        <w:t>A</w:t>
      </w:r>
      <w:r w:rsidR="00686321" w:rsidRPr="00E466C5">
        <w:rPr>
          <w:rFonts w:ascii="Times New Roman" w:hAnsi="Times New Roman"/>
          <w:bCs/>
          <w:i/>
          <w:shd w:val="clear" w:color="auto" w:fill="FFFFFF"/>
        </w:rPr>
        <w:t xml:space="preserve">z </w:t>
      </w:r>
      <w:proofErr w:type="spellStart"/>
      <w:r w:rsidR="00686321" w:rsidRPr="00E466C5">
        <w:rPr>
          <w:rFonts w:ascii="Times New Roman" w:hAnsi="Times New Roman"/>
          <w:bCs/>
          <w:i/>
          <w:shd w:val="clear" w:color="auto" w:fill="FFFFFF"/>
        </w:rPr>
        <w:t>Ör</w:t>
      </w:r>
      <w:proofErr w:type="spellEnd"/>
      <w:r w:rsidR="00686321" w:rsidRPr="00E466C5">
        <w:rPr>
          <w:rFonts w:ascii="Times New Roman" w:hAnsi="Times New Roman"/>
          <w:bCs/>
          <w:i/>
          <w:shd w:val="clear" w:color="auto" w:fill="FFFFFF"/>
        </w:rPr>
        <w:t xml:space="preserve">. </w:t>
      </w:r>
      <w:r w:rsidRPr="00E466C5">
        <w:rPr>
          <w:rFonts w:ascii="Times New Roman" w:hAnsi="Times New Roman"/>
          <w:bCs/>
          <w:i/>
          <w:shd w:val="clear" w:color="auto" w:fill="FFFFFF"/>
        </w:rPr>
        <w:t xml:space="preserve"> </w:t>
      </w:r>
      <w:r w:rsidR="00686321" w:rsidRPr="00E466C5">
        <w:rPr>
          <w:rFonts w:ascii="Times New Roman" w:hAnsi="Times New Roman"/>
          <w:bCs/>
          <w:i/>
          <w:shd w:val="clear" w:color="auto" w:fill="FFFFFF"/>
        </w:rPr>
        <w:t>3. §</w:t>
      </w:r>
      <w:proofErr w:type="spellStart"/>
      <w:r w:rsidR="00686321" w:rsidRPr="00E466C5">
        <w:rPr>
          <w:rFonts w:ascii="Times New Roman" w:hAnsi="Times New Roman"/>
          <w:bCs/>
          <w:i/>
          <w:shd w:val="clear" w:color="auto" w:fill="FFFFFF"/>
        </w:rPr>
        <w:t>-a</w:t>
      </w:r>
      <w:proofErr w:type="spellEnd"/>
      <w:r w:rsidR="00686321" w:rsidRPr="00E466C5">
        <w:rPr>
          <w:rFonts w:ascii="Times New Roman" w:hAnsi="Times New Roman"/>
          <w:bCs/>
          <w:i/>
          <w:shd w:val="clear" w:color="auto" w:fill="FFFFFF"/>
        </w:rPr>
        <w:t xml:space="preserve"> </w:t>
      </w:r>
      <w:r w:rsidRPr="00E466C5">
        <w:rPr>
          <w:rFonts w:ascii="Times New Roman" w:hAnsi="Times New Roman"/>
          <w:bCs/>
          <w:i/>
          <w:shd w:val="clear" w:color="auto" w:fill="FFFFFF"/>
        </w:rPr>
        <w:t>szerint</w:t>
      </w:r>
      <w:r w:rsidR="00686321" w:rsidRPr="00E466C5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="00686321" w:rsidRPr="00E466C5">
        <w:rPr>
          <w:rFonts w:ascii="Times New Roman" w:hAnsi="Times New Roman"/>
          <w:i/>
        </w:rPr>
        <w:t>a</w:t>
      </w:r>
      <w:r w:rsidRPr="00E466C5">
        <w:rPr>
          <w:rFonts w:ascii="Times New Roman" w:hAnsi="Times New Roman"/>
          <w:i/>
        </w:rPr>
        <w:t xml:space="preserve"> település beépítésre szánt területén, valamint már beépített területein mind</w:t>
      </w:r>
      <w:r w:rsidR="00686321" w:rsidRPr="00E466C5">
        <w:rPr>
          <w:rFonts w:ascii="Times New Roman" w:hAnsi="Times New Roman"/>
          <w:i/>
        </w:rPr>
        <w:t>en közterületet el kell nevezni, de n</w:t>
      </w:r>
      <w:r w:rsidRPr="00E466C5">
        <w:rPr>
          <w:rFonts w:ascii="Times New Roman" w:hAnsi="Times New Roman"/>
          <w:i/>
        </w:rPr>
        <w:t xml:space="preserve">em kötelező nevet adni az olyan zsákutcáknak, kiszolgáló utaknak, továbbá olyan, a földhivatali </w:t>
      </w:r>
      <w:r w:rsidRPr="00E466C5">
        <w:rPr>
          <w:rFonts w:ascii="Times New Roman" w:hAnsi="Times New Roman"/>
          <w:i/>
        </w:rPr>
        <w:lastRenderedPageBreak/>
        <w:t xml:space="preserve">nyilvántartásban kivett közterületként vagy közlekedési területként szereplő ingatlanoknak, amelyekhez kapcsolódó ingatlanok számozása másik utcában már megtörtént, illetve nem kötelező nevet adni a címadási szempontból nem érintett külterületi utaknak. </w:t>
      </w:r>
    </w:p>
    <w:p w:rsidR="00BB25F7" w:rsidRPr="00E466C5" w:rsidRDefault="007E146B" w:rsidP="00AA0FAF">
      <w:pPr>
        <w:spacing w:after="0"/>
        <w:rPr>
          <w:rFonts w:ascii="Times New Roman" w:hAnsi="Times New Roman"/>
          <w:i/>
          <w:sz w:val="24"/>
          <w:szCs w:val="24"/>
        </w:rPr>
      </w:pPr>
      <w:r w:rsidRPr="00E466C5">
        <w:rPr>
          <w:rFonts w:ascii="Times New Roman" w:hAnsi="Times New Roman"/>
          <w:i/>
        </w:rPr>
        <w:t xml:space="preserve">A </w:t>
      </w:r>
      <w:r w:rsidRPr="00E466C5">
        <w:rPr>
          <w:rFonts w:ascii="Times New Roman" w:hAnsi="Times New Roman"/>
          <w:b/>
          <w:i/>
        </w:rPr>
        <w:t>közterület elnevezését a megállapítástól</w:t>
      </w:r>
      <w:r w:rsidRPr="00E466C5">
        <w:rPr>
          <w:rFonts w:ascii="Times New Roman" w:hAnsi="Times New Roman"/>
          <w:i/>
        </w:rPr>
        <w:t xml:space="preserve"> számított </w:t>
      </w:r>
      <w:r w:rsidRPr="00E466C5">
        <w:rPr>
          <w:rFonts w:ascii="Times New Roman" w:hAnsi="Times New Roman"/>
          <w:b/>
          <w:i/>
        </w:rPr>
        <w:t>3 éven belül</w:t>
      </w:r>
      <w:r w:rsidRPr="00E466C5">
        <w:rPr>
          <w:rFonts w:ascii="Times New Roman" w:hAnsi="Times New Roman"/>
          <w:i/>
        </w:rPr>
        <w:t xml:space="preserve"> kizárólag különös méltánylást érdemlő esetben lehet megváltoztatni.</w:t>
      </w:r>
      <w:r w:rsidRPr="00E466C5">
        <w:rPr>
          <w:rFonts w:ascii="Times New Roman" w:hAnsi="Times New Roman"/>
          <w:i/>
          <w:sz w:val="24"/>
          <w:szCs w:val="24"/>
        </w:rPr>
        <w:t xml:space="preserve"> </w:t>
      </w:r>
    </w:p>
    <w:p w:rsidR="00AA0FAF" w:rsidRPr="00AA0FAF" w:rsidRDefault="00BB25F7" w:rsidP="00AA0F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</w:t>
      </w:r>
      <w:r w:rsidRPr="00BB25F7">
        <w:rPr>
          <w:rFonts w:ascii="Times New Roman" w:hAnsi="Times New Roman"/>
          <w:b/>
          <w:sz w:val="24"/>
          <w:szCs w:val="24"/>
        </w:rPr>
        <w:t>időtartam</w:t>
      </w:r>
      <w:r>
        <w:rPr>
          <w:rFonts w:ascii="Times New Roman" w:hAnsi="Times New Roman"/>
          <w:sz w:val="24"/>
          <w:szCs w:val="24"/>
        </w:rPr>
        <w:t xml:space="preserve"> az I</w:t>
      </w:r>
      <w:r w:rsidR="00AA0FAF" w:rsidRPr="00AA0FAF">
        <w:rPr>
          <w:rFonts w:ascii="Times New Roman" w:hAnsi="Times New Roman"/>
          <w:sz w:val="24"/>
          <w:szCs w:val="24"/>
        </w:rPr>
        <w:t xml:space="preserve">paros utca elnevezés bevezetésétől már </w:t>
      </w:r>
      <w:r w:rsidR="00AA0FAF" w:rsidRPr="00BB25F7">
        <w:rPr>
          <w:rFonts w:ascii="Times New Roman" w:hAnsi="Times New Roman"/>
          <w:b/>
          <w:sz w:val="24"/>
          <w:szCs w:val="24"/>
        </w:rPr>
        <w:t>eltelt</w:t>
      </w:r>
      <w:r w:rsidR="00AA0FAF" w:rsidRPr="00AA0FAF">
        <w:rPr>
          <w:rFonts w:ascii="Times New Roman" w:hAnsi="Times New Roman"/>
          <w:sz w:val="24"/>
          <w:szCs w:val="24"/>
        </w:rPr>
        <w:t>.</w:t>
      </w:r>
    </w:p>
    <w:p w:rsidR="007E146B" w:rsidRPr="00AA0FAF" w:rsidRDefault="007E146B" w:rsidP="0068632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EC3C90" w:rsidRPr="00F3753C" w:rsidRDefault="00AA0FAF" w:rsidP="00AA0FAF">
      <w:pPr>
        <w:shd w:val="clear" w:color="auto" w:fill="FFFFFF"/>
        <w:spacing w:after="0"/>
        <w:rPr>
          <w:rFonts w:ascii="Times New Roman" w:hAnsi="Times New Roman"/>
          <w:i/>
          <w:color w:val="000000"/>
        </w:rPr>
      </w:pPr>
      <w:r w:rsidRPr="00BB25F7">
        <w:rPr>
          <w:rFonts w:ascii="Times New Roman" w:hAnsi="Times New Roman"/>
          <w:i/>
          <w:color w:val="000000"/>
        </w:rPr>
        <w:t xml:space="preserve">Az </w:t>
      </w:r>
      <w:proofErr w:type="spellStart"/>
      <w:r w:rsidRPr="00BB25F7">
        <w:rPr>
          <w:rFonts w:ascii="Times New Roman" w:hAnsi="Times New Roman"/>
          <w:i/>
          <w:color w:val="000000"/>
        </w:rPr>
        <w:t>Mötv</w:t>
      </w:r>
      <w:proofErr w:type="spellEnd"/>
      <w:r w:rsidRPr="00BB25F7">
        <w:rPr>
          <w:rFonts w:ascii="Times New Roman" w:hAnsi="Times New Roman"/>
          <w:i/>
          <w:color w:val="000000"/>
        </w:rPr>
        <w:t xml:space="preserve">. </w:t>
      </w:r>
      <w:r w:rsidR="00EC3C90" w:rsidRPr="00BB25F7">
        <w:rPr>
          <w:rStyle w:val="para"/>
          <w:rFonts w:ascii="Times New Roman" w:hAnsi="Times New Roman"/>
          <w:bCs/>
          <w:i/>
          <w:color w:val="000000"/>
        </w:rPr>
        <w:t>14.</w:t>
      </w:r>
      <w:r w:rsidR="00BB25F7">
        <w:rPr>
          <w:rStyle w:val="para"/>
          <w:rFonts w:ascii="Times New Roman" w:hAnsi="Times New Roman"/>
          <w:bCs/>
          <w:i/>
          <w:color w:val="000000"/>
        </w:rPr>
        <w:t>-14/A.</w:t>
      </w:r>
      <w:r w:rsidR="00EC3C90" w:rsidRPr="00BB25F7">
        <w:rPr>
          <w:rStyle w:val="para"/>
          <w:rFonts w:ascii="Times New Roman" w:hAnsi="Times New Roman"/>
          <w:bCs/>
          <w:i/>
          <w:color w:val="000000"/>
        </w:rPr>
        <w:t xml:space="preserve"> §</w:t>
      </w:r>
      <w:r w:rsidR="00BB25F7">
        <w:rPr>
          <w:rStyle w:val="apple-converted-space"/>
          <w:rFonts w:ascii="Times New Roman" w:hAnsi="Times New Roman"/>
          <w:bCs/>
          <w:i/>
          <w:color w:val="000000"/>
        </w:rPr>
        <w:t xml:space="preserve">: </w:t>
      </w:r>
      <w:r w:rsidR="00BB25F7">
        <w:rPr>
          <w:rFonts w:ascii="Times New Roman" w:hAnsi="Times New Roman"/>
          <w:i/>
          <w:color w:val="000000"/>
        </w:rPr>
        <w:t>K</w:t>
      </w:r>
      <w:r w:rsidR="00EC3C90" w:rsidRPr="00BB25F7">
        <w:rPr>
          <w:rFonts w:ascii="Times New Roman" w:hAnsi="Times New Roman"/>
          <w:i/>
          <w:color w:val="000000"/>
        </w:rPr>
        <w:t>özterület, illetve közintézmény nem viselheti</w:t>
      </w:r>
      <w:r w:rsidR="00BB25F7" w:rsidRPr="00BB25F7">
        <w:rPr>
          <w:rFonts w:ascii="Times New Roman" w:hAnsi="Times New Roman"/>
          <w:i/>
          <w:color w:val="000000"/>
        </w:rPr>
        <w:t xml:space="preserve"> </w:t>
      </w:r>
      <w:r w:rsidR="00EC3C90" w:rsidRPr="00F3753C">
        <w:rPr>
          <w:rFonts w:ascii="Times New Roman" w:hAnsi="Times New Roman"/>
          <w:i/>
          <w:color w:val="000000"/>
        </w:rPr>
        <w:t>olyan személy nevét, aki a XX. századi önkényuralmi politikai rendszerek megalapozásában, kiépítésében vagy fenntartásában részt vett, vagy</w:t>
      </w:r>
      <w:r w:rsidR="00BB25F7">
        <w:rPr>
          <w:rFonts w:ascii="Times New Roman" w:hAnsi="Times New Roman"/>
          <w:i/>
          <w:color w:val="000000"/>
        </w:rPr>
        <w:t xml:space="preserve"> </w:t>
      </w:r>
      <w:r w:rsidR="00EC3C90" w:rsidRPr="00F3753C">
        <w:rPr>
          <w:rFonts w:ascii="Times New Roman" w:hAnsi="Times New Roman"/>
          <w:i/>
          <w:color w:val="000000"/>
        </w:rPr>
        <w:t>olyan kifejezést vagy olyan szervezet nevét, amely a XX. századi önkényuralmi politikai rendszerre közvetlenül utal.</w:t>
      </w:r>
      <w:r w:rsidR="00BB25F7">
        <w:rPr>
          <w:rFonts w:ascii="Times New Roman" w:hAnsi="Times New Roman"/>
          <w:i/>
          <w:color w:val="000000"/>
        </w:rPr>
        <w:t xml:space="preserve"> </w:t>
      </w:r>
      <w:bookmarkStart w:id="3" w:name="para14_a"/>
      <w:bookmarkEnd w:id="3"/>
      <w:r w:rsidR="00EC3C90" w:rsidRPr="00F3753C">
        <w:rPr>
          <w:rFonts w:ascii="Times New Roman" w:hAnsi="Times New Roman"/>
          <w:i/>
          <w:color w:val="000000"/>
        </w:rPr>
        <w:t>Közterület elnevezéseként nem alkalmazható</w:t>
      </w:r>
      <w:r w:rsidR="00BB25F7">
        <w:rPr>
          <w:rFonts w:ascii="Times New Roman" w:hAnsi="Times New Roman"/>
          <w:i/>
          <w:color w:val="000000"/>
        </w:rPr>
        <w:t xml:space="preserve"> </w:t>
      </w:r>
      <w:r w:rsidR="00EC3C90" w:rsidRPr="00F3753C">
        <w:rPr>
          <w:rFonts w:ascii="Times New Roman" w:hAnsi="Times New Roman"/>
          <w:i/>
          <w:color w:val="000000"/>
        </w:rPr>
        <w:t>ugyanazon településen belül azonos jellegű közterületre alkalmazandó azonos,</w:t>
      </w:r>
      <w:r w:rsidR="00BB25F7">
        <w:rPr>
          <w:rFonts w:ascii="Times New Roman" w:hAnsi="Times New Roman"/>
          <w:i/>
          <w:color w:val="000000"/>
        </w:rPr>
        <w:t xml:space="preserve"> </w:t>
      </w:r>
      <w:r w:rsidR="00EC3C90" w:rsidRPr="00F3753C">
        <w:rPr>
          <w:rFonts w:ascii="Times New Roman" w:hAnsi="Times New Roman"/>
          <w:i/>
          <w:color w:val="000000"/>
        </w:rPr>
        <w:t>összetéveszthető, vagy</w:t>
      </w:r>
      <w:r w:rsidR="00BB25F7">
        <w:rPr>
          <w:rFonts w:ascii="Times New Roman" w:hAnsi="Times New Roman"/>
          <w:i/>
          <w:color w:val="000000"/>
        </w:rPr>
        <w:t xml:space="preserve"> </w:t>
      </w:r>
      <w:r w:rsidR="00EC3C90" w:rsidRPr="00F3753C">
        <w:rPr>
          <w:rStyle w:val="apple-converted-space"/>
          <w:rFonts w:ascii="Times New Roman" w:hAnsi="Times New Roman"/>
          <w:i/>
          <w:color w:val="000000"/>
        </w:rPr>
        <w:t> </w:t>
      </w:r>
      <w:r w:rsidR="00EC3C90" w:rsidRPr="00F3753C">
        <w:rPr>
          <w:rFonts w:ascii="Times New Roman" w:hAnsi="Times New Roman"/>
          <w:i/>
          <w:color w:val="000000"/>
        </w:rPr>
        <w:t>kormányrendeletben meghatározottak szerint a közterületek elnevezésére vonatkozó technikai feltételekkel ellentétes</w:t>
      </w:r>
      <w:r w:rsidR="00BB25F7">
        <w:rPr>
          <w:rFonts w:ascii="Times New Roman" w:hAnsi="Times New Roman"/>
          <w:i/>
          <w:color w:val="000000"/>
        </w:rPr>
        <w:t xml:space="preserve"> </w:t>
      </w:r>
      <w:r w:rsidR="00EC3C90" w:rsidRPr="00F3753C">
        <w:rPr>
          <w:rFonts w:ascii="Times New Roman" w:hAnsi="Times New Roman"/>
          <w:i/>
          <w:color w:val="000000"/>
        </w:rPr>
        <w:t>elnevezés.</w:t>
      </w:r>
      <w:r w:rsidR="00BB25F7">
        <w:rPr>
          <w:rFonts w:ascii="Times New Roman" w:hAnsi="Times New Roman"/>
          <w:i/>
          <w:color w:val="000000"/>
        </w:rPr>
        <w:t xml:space="preserve"> </w:t>
      </w:r>
      <w:r w:rsidR="00EC3C90" w:rsidRPr="00F3753C">
        <w:rPr>
          <w:rFonts w:ascii="Times New Roman" w:hAnsi="Times New Roman"/>
          <w:i/>
          <w:color w:val="000000"/>
        </w:rPr>
        <w:t>Közterület élő személyről nem nevezhető el.</w:t>
      </w:r>
    </w:p>
    <w:p w:rsidR="00E466C5" w:rsidRDefault="00E466C5" w:rsidP="00AA0FA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C3C90" w:rsidRDefault="00BB25F7" w:rsidP="00AA0FA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466C5">
        <w:rPr>
          <w:rFonts w:ascii="Times New Roman" w:hAnsi="Times New Roman"/>
          <w:color w:val="000000"/>
          <w:sz w:val="24"/>
          <w:szCs w:val="24"/>
        </w:rPr>
        <w:t>A</w:t>
      </w:r>
      <w:r w:rsidR="00E466C5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="00E466C5">
        <w:rPr>
          <w:rFonts w:ascii="Times New Roman" w:hAnsi="Times New Roman"/>
          <w:color w:val="000000"/>
          <w:sz w:val="24"/>
          <w:szCs w:val="24"/>
        </w:rPr>
        <w:t>Ör</w:t>
      </w:r>
      <w:proofErr w:type="spellEnd"/>
      <w:r w:rsidR="00E466C5">
        <w:rPr>
          <w:rFonts w:ascii="Times New Roman" w:hAnsi="Times New Roman"/>
          <w:color w:val="000000"/>
          <w:sz w:val="24"/>
          <w:szCs w:val="24"/>
        </w:rPr>
        <w:t>. 10. §</w:t>
      </w:r>
      <w:proofErr w:type="spellStart"/>
      <w:r w:rsidR="00E466C5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="00E466C5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proofErr w:type="gramEnd"/>
      <w:r w:rsidR="00E466C5">
        <w:rPr>
          <w:rFonts w:ascii="Times New Roman" w:hAnsi="Times New Roman"/>
          <w:color w:val="000000"/>
          <w:sz w:val="24"/>
          <w:szCs w:val="24"/>
        </w:rPr>
        <w:t xml:space="preserve"> értelmében a döntést a helyben szokásos módon közzé kell tenni, a megállapított elnevezés legkorábban a kihirdetés napjától érvényes.</w:t>
      </w:r>
    </w:p>
    <w:p w:rsidR="00EC3C90" w:rsidRDefault="00E466C5" w:rsidP="004D5D6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közterületi térképek,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utcanévtáblák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kihelyezéséről az Önkormányzat (az MVK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Kft. közreműködésével) gondoskodik. </w:t>
      </w:r>
      <w:r w:rsidR="004D5D6E">
        <w:rPr>
          <w:rFonts w:ascii="Times New Roman" w:hAnsi="Times New Roman"/>
          <w:color w:val="000000"/>
          <w:sz w:val="24"/>
          <w:szCs w:val="24"/>
        </w:rPr>
        <w:t xml:space="preserve">A régi névtáblát az eredeti helyén kell hagyni a döntést követő 1 évig, piros átlós vonallal </w:t>
      </w:r>
      <w:proofErr w:type="spellStart"/>
      <w:r w:rsidR="004D5D6E">
        <w:rPr>
          <w:rFonts w:ascii="Times New Roman" w:hAnsi="Times New Roman"/>
          <w:color w:val="000000"/>
          <w:sz w:val="24"/>
          <w:szCs w:val="24"/>
        </w:rPr>
        <w:t>áthúzve</w:t>
      </w:r>
      <w:proofErr w:type="spellEnd"/>
      <w:r w:rsidR="004D5D6E">
        <w:rPr>
          <w:rFonts w:ascii="Times New Roman" w:hAnsi="Times New Roman"/>
          <w:color w:val="000000"/>
          <w:sz w:val="24"/>
          <w:szCs w:val="24"/>
        </w:rPr>
        <w:t>, míg az új névtáblát addig a régi felett vagy alatt kell elhelyezni.</w:t>
      </w:r>
    </w:p>
    <w:p w:rsidR="004D5D6E" w:rsidRPr="00AA0FAF" w:rsidRDefault="004D5D6E" w:rsidP="004D5D6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A27F8" w:rsidRPr="00AA0FAF" w:rsidRDefault="00CA27F8" w:rsidP="00CA27F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AA0FAF">
        <w:rPr>
          <w:rFonts w:ascii="Times New Roman" w:hAnsi="Times New Roman"/>
          <w:sz w:val="24"/>
          <w:szCs w:val="24"/>
        </w:rPr>
        <w:t>A közterület elnevezésének megváltoztatása az alábbi következményekkel jár</w:t>
      </w:r>
      <w:r w:rsidR="00F3753C">
        <w:rPr>
          <w:rFonts w:ascii="Times New Roman" w:hAnsi="Times New Roman"/>
          <w:sz w:val="24"/>
          <w:szCs w:val="24"/>
        </w:rPr>
        <w:t xml:space="preserve"> általánosságban, mivel </w:t>
      </w:r>
      <w:r w:rsidR="00F3753C" w:rsidRPr="00F3753C">
        <w:rPr>
          <w:rFonts w:ascii="Times New Roman" w:hAnsi="Times New Roman"/>
          <w:b/>
          <w:sz w:val="24"/>
          <w:szCs w:val="24"/>
        </w:rPr>
        <w:t>jelen módosítás lakosokat nem érint</w:t>
      </w:r>
      <w:r w:rsidRPr="00AA0FAF">
        <w:rPr>
          <w:rFonts w:ascii="Times New Roman" w:hAnsi="Times New Roman"/>
          <w:sz w:val="24"/>
          <w:szCs w:val="24"/>
        </w:rPr>
        <w:t>:</w:t>
      </w:r>
    </w:p>
    <w:p w:rsidR="00F3753C" w:rsidRPr="00E466C5" w:rsidRDefault="00CA27F8" w:rsidP="0027475A">
      <w:pPr>
        <w:pStyle w:val="Listaszerbekezds"/>
        <w:numPr>
          <w:ilvl w:val="0"/>
          <w:numId w:val="11"/>
        </w:numPr>
        <w:tabs>
          <w:tab w:val="left" w:pos="426"/>
        </w:tabs>
        <w:rPr>
          <w:i/>
          <w:sz w:val="20"/>
          <w:szCs w:val="20"/>
        </w:rPr>
      </w:pPr>
      <w:r w:rsidRPr="00E466C5">
        <w:rPr>
          <w:i/>
          <w:sz w:val="20"/>
          <w:szCs w:val="20"/>
        </w:rPr>
        <w:t xml:space="preserve">Az utcanévváltozással érintett lakos lakcímigazolványába a régi megnevezés helyett az új közterületnév nyilvántartásba vétele szükséges. </w:t>
      </w:r>
      <w:r w:rsidR="00F3753C" w:rsidRPr="00E466C5">
        <w:rPr>
          <w:i/>
          <w:sz w:val="20"/>
          <w:szCs w:val="20"/>
        </w:rPr>
        <w:t xml:space="preserve"> (Az új okmányok kiállítását a Martonvásári Járási Hivatal Martonvásár Város Jegyzőjének megkeresésére hivatalból </w:t>
      </w:r>
      <w:proofErr w:type="gramStart"/>
      <w:r w:rsidR="00F3753C" w:rsidRPr="00E466C5">
        <w:rPr>
          <w:i/>
          <w:sz w:val="20"/>
          <w:szCs w:val="20"/>
        </w:rPr>
        <w:t>elvégzi</w:t>
      </w:r>
      <w:proofErr w:type="gramEnd"/>
      <w:r w:rsidR="00F3753C" w:rsidRPr="00E466C5">
        <w:rPr>
          <w:i/>
          <w:sz w:val="20"/>
          <w:szCs w:val="20"/>
        </w:rPr>
        <w:t xml:space="preserve"> és az érintetteknek postázza.)</w:t>
      </w:r>
    </w:p>
    <w:p w:rsidR="00F3753C" w:rsidRPr="00E466C5" w:rsidRDefault="00CA27F8" w:rsidP="0027475A">
      <w:pPr>
        <w:pStyle w:val="Listaszerbekezds"/>
        <w:numPr>
          <w:ilvl w:val="0"/>
          <w:numId w:val="11"/>
        </w:numPr>
        <w:tabs>
          <w:tab w:val="left" w:pos="426"/>
        </w:tabs>
        <w:rPr>
          <w:i/>
          <w:sz w:val="20"/>
          <w:szCs w:val="20"/>
        </w:rPr>
      </w:pPr>
      <w:r w:rsidRPr="00E466C5">
        <w:rPr>
          <w:i/>
          <w:sz w:val="20"/>
          <w:szCs w:val="20"/>
        </w:rPr>
        <w:t xml:space="preserve">Azon lakosnak, aki rendelkezik gépjárművel, a forgalmi engedélyében történő címváltozást </w:t>
      </w:r>
      <w:r w:rsidR="0074540A" w:rsidRPr="00E466C5">
        <w:rPr>
          <w:i/>
          <w:sz w:val="20"/>
          <w:szCs w:val="20"/>
        </w:rPr>
        <w:t xml:space="preserve">is </w:t>
      </w:r>
      <w:r w:rsidRPr="00E466C5">
        <w:rPr>
          <w:i/>
          <w:sz w:val="20"/>
          <w:szCs w:val="20"/>
        </w:rPr>
        <w:t xml:space="preserve">be kell jegyeztetnie. </w:t>
      </w:r>
    </w:p>
    <w:p w:rsidR="00F3753C" w:rsidRPr="00E466C5" w:rsidRDefault="00CA27F8" w:rsidP="0027475A">
      <w:pPr>
        <w:pStyle w:val="Listaszerbekezds"/>
        <w:numPr>
          <w:ilvl w:val="0"/>
          <w:numId w:val="11"/>
        </w:numPr>
        <w:tabs>
          <w:tab w:val="left" w:pos="426"/>
        </w:tabs>
        <w:rPr>
          <w:i/>
          <w:sz w:val="20"/>
          <w:szCs w:val="20"/>
        </w:rPr>
      </w:pPr>
      <w:r w:rsidRPr="00E466C5">
        <w:rPr>
          <w:i/>
          <w:sz w:val="20"/>
          <w:szCs w:val="20"/>
        </w:rPr>
        <w:t xml:space="preserve">Az utcanévváltozás érintheti az egyéni vállalkozót, gazdasági társaság székhelyét/ telephelyét. A változását a nyilvántartásokba be kell jegyeztetni. Amennyiben a gazdasági tevékenység végzése működési engedély, telepengedély, vagy más hatósági engedély köteles, akkor az azokban megjelölt utcanév megváltozását szintén jelezni kell a hatóságok felé. </w:t>
      </w:r>
    </w:p>
    <w:p w:rsidR="00D92B61" w:rsidRPr="00E466C5" w:rsidRDefault="00CA27F8" w:rsidP="0027475A">
      <w:pPr>
        <w:pStyle w:val="Listaszerbekezds"/>
        <w:numPr>
          <w:ilvl w:val="0"/>
          <w:numId w:val="11"/>
        </w:numPr>
        <w:tabs>
          <w:tab w:val="left" w:pos="426"/>
        </w:tabs>
        <w:rPr>
          <w:i/>
          <w:sz w:val="20"/>
          <w:szCs w:val="20"/>
        </w:rPr>
      </w:pPr>
      <w:r w:rsidRPr="00E466C5">
        <w:rPr>
          <w:i/>
          <w:sz w:val="20"/>
          <w:szCs w:val="20"/>
        </w:rPr>
        <w:t xml:space="preserve">Az utca lakosainak a különböző pénzintézetekkel kötött szerződéseibe szintén át kell vezetni az utcanév megváltozását. </w:t>
      </w:r>
    </w:p>
    <w:p w:rsidR="00E90490" w:rsidRPr="00E466C5" w:rsidRDefault="00F3753C" w:rsidP="0027475A">
      <w:pPr>
        <w:pStyle w:val="Listaszerbekezds"/>
        <w:numPr>
          <w:ilvl w:val="0"/>
          <w:numId w:val="11"/>
        </w:numPr>
        <w:shd w:val="clear" w:color="auto" w:fill="FFFFFF"/>
        <w:rPr>
          <w:i/>
          <w:color w:val="000000"/>
          <w:sz w:val="20"/>
          <w:szCs w:val="20"/>
        </w:rPr>
      </w:pPr>
      <w:r w:rsidRPr="00E466C5">
        <w:rPr>
          <w:i/>
          <w:sz w:val="20"/>
          <w:szCs w:val="20"/>
        </w:rPr>
        <w:t>A</w:t>
      </w:r>
      <w:r w:rsidR="00CA27F8" w:rsidRPr="00E466C5">
        <w:rPr>
          <w:i/>
          <w:sz w:val="20"/>
          <w:szCs w:val="20"/>
        </w:rPr>
        <w:t xml:space="preserve"> természetes személyek okiratainak, valamint a vállalkozások</w:t>
      </w:r>
      <w:r w:rsidR="007A4077" w:rsidRPr="00E466C5">
        <w:rPr>
          <w:i/>
          <w:sz w:val="20"/>
          <w:szCs w:val="20"/>
        </w:rPr>
        <w:t xml:space="preserve"> </w:t>
      </w:r>
      <w:r w:rsidR="00CA27F8" w:rsidRPr="00E466C5">
        <w:rPr>
          <w:i/>
          <w:sz w:val="20"/>
          <w:szCs w:val="20"/>
        </w:rPr>
        <w:t>működési engedélyeinek</w:t>
      </w:r>
      <w:r w:rsidR="00BD6762" w:rsidRPr="00E466C5">
        <w:rPr>
          <w:i/>
          <w:sz w:val="20"/>
          <w:szCs w:val="20"/>
        </w:rPr>
        <w:t>, őstermelői igazolvány</w:t>
      </w:r>
      <w:r w:rsidRPr="00E466C5">
        <w:rPr>
          <w:i/>
          <w:sz w:val="20"/>
          <w:szCs w:val="20"/>
        </w:rPr>
        <w:t>nak</w:t>
      </w:r>
      <w:r w:rsidR="00CA27F8" w:rsidRPr="00E466C5">
        <w:rPr>
          <w:i/>
          <w:sz w:val="20"/>
          <w:szCs w:val="20"/>
        </w:rPr>
        <w:t xml:space="preserve"> az utcanév megváltoztatása okán szükséges okmánycseréje illetékmente</w:t>
      </w:r>
      <w:r w:rsidR="00BD6762" w:rsidRPr="00E466C5">
        <w:rPr>
          <w:i/>
          <w:sz w:val="20"/>
          <w:szCs w:val="20"/>
        </w:rPr>
        <w:t xml:space="preserve">s. </w:t>
      </w:r>
      <w:proofErr w:type="spellStart"/>
      <w:r w:rsidR="00BD6762" w:rsidRPr="00E466C5">
        <w:rPr>
          <w:i/>
          <w:sz w:val="20"/>
          <w:szCs w:val="20"/>
        </w:rPr>
        <w:t>Aközterület</w:t>
      </w:r>
      <w:r w:rsidR="00CA27F8" w:rsidRPr="00E466C5">
        <w:rPr>
          <w:i/>
          <w:sz w:val="20"/>
          <w:szCs w:val="20"/>
        </w:rPr>
        <w:t>névváltozás</w:t>
      </w:r>
      <w:proofErr w:type="spellEnd"/>
      <w:r w:rsidR="00CA27F8" w:rsidRPr="00E466C5">
        <w:rPr>
          <w:i/>
          <w:sz w:val="20"/>
          <w:szCs w:val="20"/>
        </w:rPr>
        <w:t xml:space="preserve"> az ingatlan nyilvántartást is érinti. A tulajdoni lap I. része tartalmazza az ingatlan adatait. A cím átvezetésére a Földmérési és Távérzékelési Intézet (továbbiakban: FÖMI) jogosult. A FÖMI a Közigazgatási és Elektronikus Közszolgáltatások Központi Hivatala útján értesül a Központi Címregiszterben történt címváltozásról. A Központi Címregiszterben történő </w:t>
      </w:r>
      <w:proofErr w:type="spellStart"/>
      <w:r w:rsidR="00BD6762" w:rsidRPr="00E466C5">
        <w:rPr>
          <w:i/>
          <w:sz w:val="20"/>
          <w:szCs w:val="20"/>
        </w:rPr>
        <w:t>közterület</w:t>
      </w:r>
      <w:r w:rsidR="00CA27F8" w:rsidRPr="00E466C5">
        <w:rPr>
          <w:i/>
          <w:sz w:val="20"/>
          <w:szCs w:val="20"/>
        </w:rPr>
        <w:t>névváltozás</w:t>
      </w:r>
      <w:proofErr w:type="spellEnd"/>
      <w:r w:rsidR="00CA27F8" w:rsidRPr="00E466C5">
        <w:rPr>
          <w:i/>
          <w:sz w:val="20"/>
          <w:szCs w:val="20"/>
        </w:rPr>
        <w:t xml:space="preserve"> átvezetéséről a Jegyző gondoskodik.</w:t>
      </w:r>
    </w:p>
    <w:p w:rsidR="002B32D2" w:rsidRPr="00E466C5" w:rsidRDefault="00E90490" w:rsidP="0027475A">
      <w:pPr>
        <w:pStyle w:val="Listaszerbekezds"/>
        <w:numPr>
          <w:ilvl w:val="0"/>
          <w:numId w:val="11"/>
        </w:numPr>
        <w:tabs>
          <w:tab w:val="left" w:pos="426"/>
        </w:tabs>
        <w:rPr>
          <w:i/>
          <w:sz w:val="20"/>
          <w:szCs w:val="20"/>
          <w:shd w:val="clear" w:color="auto" w:fill="FFFFFF"/>
        </w:rPr>
      </w:pPr>
      <w:r w:rsidRPr="00E466C5">
        <w:rPr>
          <w:i/>
          <w:sz w:val="20"/>
          <w:szCs w:val="20"/>
          <w:shd w:val="clear" w:color="auto" w:fill="FFFFFF"/>
        </w:rPr>
        <w:t>A döntés meghozatalát követően</w:t>
      </w:r>
      <w:r w:rsidR="004E02CF" w:rsidRPr="00E466C5">
        <w:rPr>
          <w:i/>
          <w:sz w:val="20"/>
          <w:szCs w:val="20"/>
          <w:shd w:val="clear" w:color="auto" w:fill="FFFFFF"/>
        </w:rPr>
        <w:t xml:space="preserve"> </w:t>
      </w:r>
      <w:r w:rsidR="0009323F" w:rsidRPr="00E466C5">
        <w:rPr>
          <w:i/>
          <w:sz w:val="20"/>
          <w:szCs w:val="20"/>
          <w:shd w:val="clear" w:color="auto" w:fill="FFFFFF"/>
        </w:rPr>
        <w:t>hivatalból</w:t>
      </w:r>
      <w:r w:rsidR="004E02CF" w:rsidRPr="00E466C5">
        <w:rPr>
          <w:i/>
          <w:sz w:val="20"/>
          <w:szCs w:val="20"/>
          <w:shd w:val="clear" w:color="auto" w:fill="FFFFFF"/>
        </w:rPr>
        <w:t xml:space="preserve"> </w:t>
      </w:r>
      <w:r w:rsidR="0009323F" w:rsidRPr="00E466C5">
        <w:rPr>
          <w:i/>
          <w:sz w:val="20"/>
          <w:szCs w:val="20"/>
          <w:shd w:val="clear" w:color="auto" w:fill="FFFFFF"/>
        </w:rPr>
        <w:t xml:space="preserve">külön kell értesíteni </w:t>
      </w:r>
      <w:r w:rsidR="00F3753C" w:rsidRPr="00E466C5">
        <w:rPr>
          <w:i/>
          <w:sz w:val="20"/>
          <w:szCs w:val="20"/>
          <w:shd w:val="clear" w:color="auto" w:fill="FFFFFF"/>
        </w:rPr>
        <w:t>egyes h</w:t>
      </w:r>
      <w:r w:rsidR="0009323F" w:rsidRPr="00E466C5">
        <w:rPr>
          <w:i/>
          <w:sz w:val="20"/>
          <w:szCs w:val="20"/>
          <w:shd w:val="clear" w:color="auto" w:fill="FFFFFF"/>
        </w:rPr>
        <w:t xml:space="preserve">ivatalokat, Mentőszolgálatot, Rendőrséget, </w:t>
      </w:r>
      <w:r w:rsidR="00E466C5">
        <w:rPr>
          <w:i/>
          <w:sz w:val="20"/>
          <w:szCs w:val="20"/>
          <w:shd w:val="clear" w:color="auto" w:fill="FFFFFF"/>
        </w:rPr>
        <w:t>Tűzoltóságot</w:t>
      </w:r>
      <w:proofErr w:type="gramStart"/>
      <w:r w:rsidR="00E466C5">
        <w:rPr>
          <w:i/>
          <w:sz w:val="20"/>
          <w:szCs w:val="20"/>
          <w:shd w:val="clear" w:color="auto" w:fill="FFFFFF"/>
        </w:rPr>
        <w:t>,,</w:t>
      </w:r>
      <w:proofErr w:type="gramEnd"/>
      <w:r w:rsidR="00E466C5">
        <w:rPr>
          <w:i/>
          <w:sz w:val="20"/>
          <w:szCs w:val="20"/>
          <w:shd w:val="clear" w:color="auto" w:fill="FFFFFF"/>
        </w:rPr>
        <w:t xml:space="preserve"> mentőállomást, közműszolgáltatókat, postát, a névváltozás kezdeményezőjét, </w:t>
      </w:r>
      <w:r w:rsidR="0009323F" w:rsidRPr="00E466C5">
        <w:rPr>
          <w:i/>
          <w:sz w:val="20"/>
          <w:szCs w:val="20"/>
          <w:shd w:val="clear" w:color="auto" w:fill="FFFFFF"/>
        </w:rPr>
        <w:t xml:space="preserve">stb., melynek megtörténtéről </w:t>
      </w:r>
      <w:r w:rsidR="005A3333" w:rsidRPr="00E466C5">
        <w:rPr>
          <w:i/>
          <w:sz w:val="20"/>
          <w:szCs w:val="20"/>
          <w:shd w:val="clear" w:color="auto" w:fill="FFFFFF"/>
        </w:rPr>
        <w:t xml:space="preserve">a határozatban foglaltak szerint </w:t>
      </w:r>
      <w:r w:rsidR="009541BE" w:rsidRPr="00E466C5">
        <w:rPr>
          <w:i/>
          <w:sz w:val="20"/>
          <w:szCs w:val="20"/>
          <w:shd w:val="clear" w:color="auto" w:fill="FFFFFF"/>
        </w:rPr>
        <w:t>a J</w:t>
      </w:r>
      <w:r w:rsidR="0009323F" w:rsidRPr="00E466C5">
        <w:rPr>
          <w:i/>
          <w:sz w:val="20"/>
          <w:szCs w:val="20"/>
          <w:shd w:val="clear" w:color="auto" w:fill="FFFFFF"/>
        </w:rPr>
        <w:t xml:space="preserve">egyző gondoskodik. </w:t>
      </w:r>
    </w:p>
    <w:p w:rsidR="00B46A1F" w:rsidRPr="00AA0FAF" w:rsidRDefault="00B46A1F" w:rsidP="0015509D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71AC" w:rsidRPr="00AA0FAF" w:rsidRDefault="005B2112" w:rsidP="00BF2550">
      <w:pPr>
        <w:spacing w:after="0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 xml:space="preserve">Kérem a tisztelt Képviselő-testületet, </w:t>
      </w:r>
      <w:r w:rsidR="00F3753C">
        <w:rPr>
          <w:rFonts w:ascii="Times New Roman" w:hAnsi="Times New Roman"/>
          <w:b/>
          <w:sz w:val="24"/>
          <w:szCs w:val="24"/>
        </w:rPr>
        <w:t xml:space="preserve">fentiek alapján </w:t>
      </w:r>
      <w:r w:rsidRPr="00AA0FAF">
        <w:rPr>
          <w:rFonts w:ascii="Times New Roman" w:hAnsi="Times New Roman"/>
          <w:b/>
          <w:sz w:val="24"/>
          <w:szCs w:val="24"/>
        </w:rPr>
        <w:t xml:space="preserve">döntsön </w:t>
      </w:r>
      <w:r w:rsidR="00B46A1F" w:rsidRPr="00AA0FAF">
        <w:rPr>
          <w:rFonts w:ascii="Times New Roman" w:hAnsi="Times New Roman"/>
          <w:b/>
          <w:sz w:val="24"/>
          <w:szCs w:val="24"/>
        </w:rPr>
        <w:t>a közterület</w:t>
      </w:r>
      <w:r w:rsidR="000B6957" w:rsidRPr="00AA0FAF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bookmarkEnd w:id="1"/>
      <w:bookmarkEnd w:id="2"/>
      <w:r w:rsidR="009E6DD8" w:rsidRPr="00AA0FAF">
        <w:rPr>
          <w:rFonts w:ascii="Times New Roman" w:hAnsi="Times New Roman"/>
          <w:b/>
          <w:sz w:val="24"/>
          <w:szCs w:val="24"/>
        </w:rPr>
        <w:t>átnevezés</w:t>
      </w:r>
      <w:r w:rsidR="000B6957" w:rsidRPr="00AA0FAF">
        <w:rPr>
          <w:rFonts w:ascii="Times New Roman" w:hAnsi="Times New Roman"/>
          <w:b/>
          <w:sz w:val="24"/>
          <w:szCs w:val="24"/>
        </w:rPr>
        <w:t>e tárgyában.</w:t>
      </w:r>
    </w:p>
    <w:p w:rsidR="000B6957" w:rsidRPr="00AA0FAF" w:rsidRDefault="000B6957" w:rsidP="00BF25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753C" w:rsidRDefault="00F3753C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B6957" w:rsidRPr="00AA0FAF" w:rsidRDefault="000B6957" w:rsidP="00BF25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6458" w:rsidRPr="00AA0FAF" w:rsidRDefault="004C6458" w:rsidP="004C6458">
      <w:pPr>
        <w:shd w:val="clear" w:color="auto" w:fill="A0A0A0"/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>Határozati javaslat:</w:t>
      </w:r>
    </w:p>
    <w:p w:rsidR="00E13285" w:rsidRPr="00AA0FAF" w:rsidRDefault="00E13285" w:rsidP="004C64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458" w:rsidRPr="00AA0FAF" w:rsidRDefault="004C6458" w:rsidP="004C64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>Martonvásár Város Önkormányzata</w:t>
      </w:r>
    </w:p>
    <w:p w:rsidR="004C6458" w:rsidRPr="00AA0FAF" w:rsidRDefault="004C6458" w:rsidP="004C64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>Képviselő-testületének</w:t>
      </w:r>
    </w:p>
    <w:p w:rsidR="004C6458" w:rsidRPr="00AA0FAF" w:rsidRDefault="004C6458" w:rsidP="004C64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>…</w:t>
      </w:r>
      <w:proofErr w:type="gramStart"/>
      <w:r w:rsidRPr="00AA0FAF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AA0FAF">
        <w:rPr>
          <w:rFonts w:ascii="Times New Roman" w:hAnsi="Times New Roman"/>
          <w:b/>
          <w:sz w:val="24"/>
          <w:szCs w:val="24"/>
        </w:rPr>
        <w:t xml:space="preserve"> /20</w:t>
      </w:r>
      <w:r w:rsidR="000B6957" w:rsidRPr="00AA0FAF">
        <w:rPr>
          <w:rFonts w:ascii="Times New Roman" w:hAnsi="Times New Roman"/>
          <w:b/>
          <w:sz w:val="24"/>
          <w:szCs w:val="24"/>
        </w:rPr>
        <w:t>21</w:t>
      </w:r>
      <w:r w:rsidRPr="00AA0FAF">
        <w:rPr>
          <w:rFonts w:ascii="Times New Roman" w:hAnsi="Times New Roman"/>
          <w:b/>
          <w:sz w:val="24"/>
          <w:szCs w:val="24"/>
        </w:rPr>
        <w:t>. (</w:t>
      </w:r>
      <w:proofErr w:type="gramStart"/>
      <w:r w:rsidR="007A69E5" w:rsidRPr="00AA0FAF">
        <w:rPr>
          <w:rFonts w:ascii="Times New Roman" w:hAnsi="Times New Roman"/>
          <w:b/>
          <w:sz w:val="24"/>
          <w:szCs w:val="24"/>
        </w:rPr>
        <w:t>……..</w:t>
      </w:r>
      <w:r w:rsidRPr="00AA0FAF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AA0FAF">
        <w:rPr>
          <w:rFonts w:ascii="Times New Roman" w:hAnsi="Times New Roman"/>
          <w:b/>
          <w:sz w:val="24"/>
          <w:szCs w:val="24"/>
        </w:rPr>
        <w:t>) határozata</w:t>
      </w:r>
    </w:p>
    <w:p w:rsidR="000C3E4A" w:rsidRPr="00AA0FAF" w:rsidRDefault="00677561" w:rsidP="004C64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A0FAF">
        <w:rPr>
          <w:rFonts w:ascii="Times New Roman" w:hAnsi="Times New Roman"/>
          <w:b/>
          <w:sz w:val="24"/>
          <w:szCs w:val="24"/>
        </w:rPr>
        <w:t>közterület</w:t>
      </w:r>
      <w:proofErr w:type="gramEnd"/>
      <w:r w:rsidR="00F63540" w:rsidRPr="00AA0FAF">
        <w:rPr>
          <w:rFonts w:ascii="Times New Roman" w:hAnsi="Times New Roman"/>
          <w:b/>
          <w:sz w:val="24"/>
          <w:szCs w:val="24"/>
        </w:rPr>
        <w:t xml:space="preserve"> </w:t>
      </w:r>
      <w:r w:rsidRPr="00AA0FAF">
        <w:rPr>
          <w:rFonts w:ascii="Times New Roman" w:hAnsi="Times New Roman"/>
          <w:b/>
          <w:sz w:val="24"/>
          <w:szCs w:val="24"/>
        </w:rPr>
        <w:t>átnevezéséről</w:t>
      </w:r>
    </w:p>
    <w:p w:rsidR="004C6458" w:rsidRPr="00AA0FAF" w:rsidRDefault="004C6458" w:rsidP="00883DB3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</w:p>
    <w:p w:rsidR="00230B97" w:rsidRPr="00AA0FAF" w:rsidRDefault="00230B97" w:rsidP="00883DB3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</w:p>
    <w:p w:rsidR="004200FB" w:rsidRPr="00AA0FAF" w:rsidRDefault="006B7802" w:rsidP="00883DB3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>1.)</w:t>
      </w:r>
      <w:r w:rsidR="004C6458" w:rsidRPr="00AA0FAF">
        <w:rPr>
          <w:rFonts w:ascii="Times New Roman" w:hAnsi="Times New Roman"/>
          <w:b/>
          <w:sz w:val="24"/>
          <w:szCs w:val="24"/>
        </w:rPr>
        <w:tab/>
      </w:r>
      <w:proofErr w:type="gramStart"/>
      <w:r w:rsidR="004C6458" w:rsidRPr="00AA0FAF">
        <w:rPr>
          <w:rFonts w:ascii="Times New Roman" w:hAnsi="Times New Roman"/>
          <w:b/>
          <w:sz w:val="24"/>
          <w:szCs w:val="24"/>
        </w:rPr>
        <w:t xml:space="preserve">Martonvásár Város Önkormányzatának Képviselő-testülete </w:t>
      </w:r>
      <w:r w:rsidR="00883DB3" w:rsidRPr="00AA0FAF">
        <w:rPr>
          <w:rFonts w:ascii="Times New Roman" w:hAnsi="Times New Roman"/>
          <w:b/>
          <w:sz w:val="24"/>
          <w:szCs w:val="24"/>
        </w:rPr>
        <w:t xml:space="preserve">(a továbbiakban: Képviselő-testület) </w:t>
      </w:r>
      <w:r w:rsidR="004C6458" w:rsidRPr="00AA0FAF">
        <w:rPr>
          <w:rFonts w:ascii="Times New Roman" w:hAnsi="Times New Roman"/>
          <w:b/>
          <w:sz w:val="24"/>
          <w:szCs w:val="24"/>
        </w:rPr>
        <w:t>úgy határoz, hogy</w:t>
      </w:r>
      <w:r w:rsidRPr="00AA0FAF">
        <w:rPr>
          <w:rFonts w:ascii="Times New Roman" w:hAnsi="Times New Roman"/>
          <w:b/>
          <w:sz w:val="24"/>
          <w:szCs w:val="24"/>
        </w:rPr>
        <w:t xml:space="preserve"> </w:t>
      </w:r>
      <w:r w:rsidR="00106001" w:rsidRPr="00AA0FAF">
        <w:rPr>
          <w:rFonts w:ascii="Times New Roman" w:hAnsi="Times New Roman"/>
          <w:b/>
          <w:sz w:val="24"/>
          <w:szCs w:val="24"/>
        </w:rPr>
        <w:t>–</w:t>
      </w:r>
      <w:r w:rsidR="000B6957" w:rsidRPr="00AA0FAF">
        <w:rPr>
          <w:rFonts w:ascii="Times New Roman" w:hAnsi="Times New Roman"/>
          <w:b/>
          <w:sz w:val="24"/>
          <w:szCs w:val="24"/>
        </w:rPr>
        <w:t xml:space="preserve"> a </w:t>
      </w:r>
      <w:r w:rsidR="00F354A3" w:rsidRPr="00AA0FAF">
        <w:rPr>
          <w:rFonts w:ascii="Times New Roman" w:hAnsi="Times New Roman"/>
          <w:b/>
          <w:sz w:val="24"/>
          <w:szCs w:val="24"/>
        </w:rPr>
        <w:t xml:space="preserve">beérkezett észrevételek </w:t>
      </w:r>
      <w:r w:rsidR="000B6957" w:rsidRPr="00AA0FAF">
        <w:rPr>
          <w:rFonts w:ascii="Times New Roman" w:hAnsi="Times New Roman"/>
          <w:b/>
          <w:sz w:val="24"/>
          <w:szCs w:val="24"/>
        </w:rPr>
        <w:t>figyelembevétele mellett</w:t>
      </w:r>
      <w:r w:rsidR="004200FB" w:rsidRPr="00AA0FAF">
        <w:rPr>
          <w:rFonts w:ascii="Times New Roman" w:hAnsi="Times New Roman"/>
          <w:b/>
          <w:sz w:val="24"/>
          <w:szCs w:val="24"/>
        </w:rPr>
        <w:t xml:space="preserve"> </w:t>
      </w:r>
      <w:r w:rsidR="000B6957" w:rsidRPr="00AA0FAF">
        <w:rPr>
          <w:rFonts w:ascii="Times New Roman" w:hAnsi="Times New Roman"/>
          <w:b/>
          <w:sz w:val="24"/>
          <w:szCs w:val="24"/>
        </w:rPr>
        <w:t>–</w:t>
      </w:r>
      <w:r w:rsidR="004200FB" w:rsidRPr="00AA0FAF">
        <w:rPr>
          <w:rFonts w:ascii="Times New Roman" w:hAnsi="Times New Roman"/>
          <w:b/>
          <w:sz w:val="24"/>
          <w:szCs w:val="24"/>
        </w:rPr>
        <w:t xml:space="preserve"> </w:t>
      </w:r>
      <w:r w:rsidRPr="00AA0FAF">
        <w:rPr>
          <w:rFonts w:ascii="Times New Roman" w:hAnsi="Times New Roman"/>
          <w:b/>
          <w:sz w:val="24"/>
          <w:szCs w:val="24"/>
        </w:rPr>
        <w:t xml:space="preserve">az „Iparos utca” közterületet (az ingatlan-nyilvántartásban Martonvásár, 1223/6 </w:t>
      </w:r>
      <w:proofErr w:type="spellStart"/>
      <w:r w:rsidRPr="00AA0FAF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Pr="00AA0FAF">
        <w:rPr>
          <w:rFonts w:ascii="Times New Roman" w:hAnsi="Times New Roman"/>
          <w:b/>
          <w:sz w:val="24"/>
          <w:szCs w:val="24"/>
        </w:rPr>
        <w:t xml:space="preserve"> út megnevezésű, 1224 </w:t>
      </w:r>
      <w:proofErr w:type="spellStart"/>
      <w:r w:rsidRPr="00AA0FAF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Pr="00AA0FAF">
        <w:rPr>
          <w:rFonts w:ascii="Times New Roman" w:hAnsi="Times New Roman"/>
          <w:b/>
          <w:sz w:val="24"/>
          <w:szCs w:val="24"/>
        </w:rPr>
        <w:t xml:space="preserve"> beépítetlen terület megnevezésű, valamint 1715/2 </w:t>
      </w:r>
      <w:proofErr w:type="spellStart"/>
      <w:r w:rsidRPr="00AA0FAF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Pr="00AA0FAF">
        <w:rPr>
          <w:rFonts w:ascii="Times New Roman" w:hAnsi="Times New Roman"/>
          <w:b/>
          <w:sz w:val="24"/>
          <w:szCs w:val="24"/>
        </w:rPr>
        <w:t xml:space="preserve"> út megnevezésű ingatlanként szereplő közterület) átnevezi és elnevezését 2022. június 1. napi hatállyal „Mezei utca” közterület megnevezéssel állapítja meg, az alábbiak szerint módosítva a </w:t>
      </w:r>
      <w:r w:rsidRPr="00AA0FAF">
        <w:rPr>
          <w:rFonts w:ascii="Times New Roman" w:hAnsi="Times New Roman"/>
          <w:b/>
          <w:bCs/>
          <w:color w:val="000000"/>
          <w:sz w:val="24"/>
          <w:szCs w:val="24"/>
        </w:rPr>
        <w:t>Martonvásár közterületek elnevezéséről, átnevezéséről</w:t>
      </w:r>
      <w:r w:rsidRPr="00AA0FAF">
        <w:rPr>
          <w:rFonts w:ascii="Times New Roman" w:hAnsi="Times New Roman"/>
          <w:b/>
          <w:sz w:val="24"/>
          <w:szCs w:val="24"/>
        </w:rPr>
        <w:t xml:space="preserve"> </w:t>
      </w:r>
      <w:r w:rsidRPr="00AA0FAF">
        <w:rPr>
          <w:rFonts w:ascii="Times New Roman" w:hAnsi="Times New Roman"/>
          <w:b/>
          <w:bCs/>
          <w:color w:val="000000"/>
          <w:sz w:val="24"/>
          <w:szCs w:val="24"/>
        </w:rPr>
        <w:t>és egyes elnevezések</w:t>
      </w:r>
      <w:proofErr w:type="gramEnd"/>
      <w:r w:rsidRPr="00AA0F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A0FAF">
        <w:rPr>
          <w:rFonts w:ascii="Times New Roman" w:hAnsi="Times New Roman"/>
          <w:b/>
          <w:bCs/>
          <w:color w:val="000000"/>
          <w:sz w:val="24"/>
          <w:szCs w:val="24"/>
        </w:rPr>
        <w:t>megszüntetéséről</w:t>
      </w:r>
      <w:proofErr w:type="gramEnd"/>
      <w:r w:rsidRPr="00AA0FAF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AA0FAF">
        <w:rPr>
          <w:rFonts w:ascii="Times New Roman" w:hAnsi="Times New Roman"/>
          <w:b/>
          <w:sz w:val="24"/>
          <w:szCs w:val="24"/>
        </w:rPr>
        <w:t xml:space="preserve"> </w:t>
      </w:r>
      <w:r w:rsidRPr="00AA0FAF">
        <w:rPr>
          <w:rFonts w:ascii="Times New Roman" w:hAnsi="Times New Roman"/>
          <w:b/>
          <w:bCs/>
          <w:color w:val="000000"/>
          <w:sz w:val="24"/>
          <w:szCs w:val="24"/>
        </w:rPr>
        <w:t xml:space="preserve">valamint az aktív közterület elnevezések egységes szerkezetbe foglalásáról szóló </w:t>
      </w:r>
      <w:r w:rsidRPr="00AA0FAF">
        <w:rPr>
          <w:rFonts w:ascii="Times New Roman" w:hAnsi="Times New Roman"/>
          <w:b/>
          <w:sz w:val="24"/>
          <w:szCs w:val="24"/>
        </w:rPr>
        <w:t>80/2017. (III.28.) határozata 2. mellékletének 30. sorát:</w:t>
      </w:r>
      <w:r w:rsidR="000B6957" w:rsidRPr="00AA0FAF">
        <w:rPr>
          <w:rFonts w:ascii="Times New Roman" w:hAnsi="Times New Roman"/>
          <w:b/>
          <w:sz w:val="24"/>
          <w:szCs w:val="24"/>
        </w:rPr>
        <w:t xml:space="preserve"> </w:t>
      </w:r>
    </w:p>
    <w:p w:rsidR="006B7802" w:rsidRPr="00AA0FAF" w:rsidRDefault="000B6957" w:rsidP="006B7802">
      <w:pPr>
        <w:spacing w:after="0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ab/>
      </w:r>
    </w:p>
    <w:tbl>
      <w:tblPr>
        <w:tblW w:w="72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747"/>
        <w:gridCol w:w="674"/>
        <w:gridCol w:w="1900"/>
      </w:tblGrid>
      <w:tr w:rsidR="006B7802" w:rsidRPr="00AA0FAF" w:rsidTr="006B7802">
        <w:trPr>
          <w:trHeight w:val="310"/>
          <w:jc w:val="center"/>
        </w:trPr>
        <w:tc>
          <w:tcPr>
            <w:tcW w:w="729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404040"/>
            <w:vAlign w:val="center"/>
            <w:hideMark/>
          </w:tcPr>
          <w:p w:rsidR="006B7802" w:rsidRPr="00AA0FAF" w:rsidRDefault="006B7802" w:rsidP="003832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A0FA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MARTONVÁSÁR VÁROS KÖZTERÜLETEINEK ELNEVEZÉSE</w:t>
            </w:r>
          </w:p>
        </w:tc>
      </w:tr>
      <w:tr w:rsidR="006B7802" w:rsidRPr="00AA0FAF" w:rsidTr="006B7802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404040"/>
            <w:vAlign w:val="center"/>
            <w:hideMark/>
          </w:tcPr>
          <w:p w:rsidR="006B7802" w:rsidRPr="00AA0FAF" w:rsidRDefault="006B7802" w:rsidP="003832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Ssz</w:t>
            </w:r>
            <w:proofErr w:type="spellEnd"/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404040"/>
            <w:vAlign w:val="center"/>
            <w:hideMark/>
          </w:tcPr>
          <w:p w:rsidR="006B7802" w:rsidRPr="00AA0FAF" w:rsidRDefault="006B7802" w:rsidP="003832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Elnevezés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404040"/>
            <w:vAlign w:val="center"/>
            <w:hideMark/>
          </w:tcPr>
          <w:p w:rsidR="006B7802" w:rsidRPr="00AA0FAF" w:rsidRDefault="006B7802" w:rsidP="003832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Fekvés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404040"/>
            <w:vAlign w:val="center"/>
            <w:hideMark/>
          </w:tcPr>
          <w:p w:rsidR="006B7802" w:rsidRPr="00AA0FAF" w:rsidRDefault="006B7802" w:rsidP="003832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Hrsz</w:t>
            </w:r>
            <w:proofErr w:type="spellEnd"/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404040"/>
            <w:vAlign w:val="center"/>
            <w:hideMark/>
          </w:tcPr>
          <w:p w:rsidR="006B7802" w:rsidRPr="00AA0FAF" w:rsidRDefault="006B7802" w:rsidP="003832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Hrsz</w:t>
            </w:r>
            <w:proofErr w:type="spellEnd"/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404040"/>
            <w:vAlign w:val="center"/>
            <w:hideMark/>
          </w:tcPr>
          <w:p w:rsidR="006B7802" w:rsidRPr="00AA0FAF" w:rsidRDefault="006B7802" w:rsidP="003832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A0FA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Megnevezés</w:t>
            </w:r>
          </w:p>
        </w:tc>
      </w:tr>
      <w:tr w:rsidR="006B7802" w:rsidRPr="00AA0FAF" w:rsidTr="006B7802">
        <w:trPr>
          <w:trHeight w:val="22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B7802" w:rsidRPr="00AA0FAF" w:rsidRDefault="00776F1A" w:rsidP="00776F1A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B7802" w:rsidRPr="00AA0FAF" w:rsidRDefault="00776F1A" w:rsidP="00776F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Mezei utca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7802" w:rsidRPr="00776F1A" w:rsidRDefault="006B7802" w:rsidP="003832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6F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Belterület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7802" w:rsidRPr="00776F1A" w:rsidRDefault="006B7802" w:rsidP="003832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6F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7802" w:rsidRPr="00776F1A" w:rsidRDefault="006B7802" w:rsidP="003832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6F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7802" w:rsidRPr="00776F1A" w:rsidRDefault="00776F1A" w:rsidP="00383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F1A">
              <w:rPr>
                <w:rFonts w:ascii="Times New Roman" w:hAnsi="Times New Roman"/>
                <w:color w:val="000000"/>
                <w:sz w:val="24"/>
                <w:szCs w:val="24"/>
              </w:rPr>
              <w:t>út</w:t>
            </w:r>
          </w:p>
        </w:tc>
      </w:tr>
      <w:tr w:rsidR="006B7802" w:rsidRPr="00AA0FAF" w:rsidTr="006B7802">
        <w:trPr>
          <w:trHeight w:val="22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B7802" w:rsidRPr="00AA0FAF" w:rsidRDefault="006B7802" w:rsidP="00383243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B7802" w:rsidRPr="00AA0FAF" w:rsidRDefault="006B7802" w:rsidP="00383243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7802" w:rsidRPr="00776F1A" w:rsidRDefault="006B7802" w:rsidP="003832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6F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Belterület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7802" w:rsidRPr="00776F1A" w:rsidRDefault="006B7802" w:rsidP="00383243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76F1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7802" w:rsidRPr="00776F1A" w:rsidRDefault="006B7802" w:rsidP="00383243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76F1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7802" w:rsidRPr="00776F1A" w:rsidRDefault="006B7802" w:rsidP="00383243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76F1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út</w:t>
            </w:r>
          </w:p>
        </w:tc>
      </w:tr>
    </w:tbl>
    <w:p w:rsidR="000B6957" w:rsidRPr="00AA0FAF" w:rsidRDefault="000B6957" w:rsidP="00883DB3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</w:p>
    <w:p w:rsidR="00402A46" w:rsidRPr="00AA0FAF" w:rsidRDefault="006B7802" w:rsidP="00402A46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>2.)</w:t>
      </w:r>
      <w:r w:rsidR="004C6458" w:rsidRPr="00AA0FAF">
        <w:rPr>
          <w:rFonts w:ascii="Times New Roman" w:hAnsi="Times New Roman"/>
          <w:b/>
          <w:sz w:val="24"/>
          <w:szCs w:val="24"/>
        </w:rPr>
        <w:tab/>
      </w:r>
      <w:r w:rsidR="00CA27F8" w:rsidRPr="00AA0FAF">
        <w:rPr>
          <w:rFonts w:ascii="Times New Roman" w:hAnsi="Times New Roman"/>
          <w:b/>
          <w:sz w:val="24"/>
          <w:szCs w:val="24"/>
        </w:rPr>
        <w:t xml:space="preserve">A Képviselő-testület felhatalmazza </w:t>
      </w:r>
      <w:r w:rsidR="00402A46" w:rsidRPr="00AA0FAF">
        <w:rPr>
          <w:rFonts w:ascii="Times New Roman" w:hAnsi="Times New Roman"/>
          <w:b/>
          <w:sz w:val="24"/>
          <w:szCs w:val="24"/>
        </w:rPr>
        <w:t xml:space="preserve">Martonvásár </w:t>
      </w:r>
      <w:r w:rsidR="00CA27F8" w:rsidRPr="00AA0FAF">
        <w:rPr>
          <w:rFonts w:ascii="Times New Roman" w:hAnsi="Times New Roman"/>
          <w:b/>
          <w:sz w:val="24"/>
          <w:szCs w:val="24"/>
        </w:rPr>
        <w:t>Város Jegyzőjét</w:t>
      </w:r>
      <w:r w:rsidR="00DC3DA8">
        <w:rPr>
          <w:rFonts w:ascii="Times New Roman" w:hAnsi="Times New Roman"/>
          <w:b/>
          <w:sz w:val="24"/>
          <w:szCs w:val="24"/>
        </w:rPr>
        <w:t>, hogy</w:t>
      </w:r>
      <w:r w:rsidR="00CA27F8" w:rsidRPr="00AA0FAF">
        <w:rPr>
          <w:rFonts w:ascii="Times New Roman" w:hAnsi="Times New Roman"/>
          <w:b/>
          <w:sz w:val="24"/>
          <w:szCs w:val="24"/>
        </w:rPr>
        <w:t xml:space="preserve"> </w:t>
      </w:r>
      <w:r w:rsidR="00402A46" w:rsidRPr="00AA0FAF">
        <w:rPr>
          <w:rFonts w:ascii="Times New Roman" w:hAnsi="Times New Roman"/>
          <w:b/>
          <w:sz w:val="24"/>
          <w:szCs w:val="24"/>
        </w:rPr>
        <w:t>az 1.</w:t>
      </w:r>
      <w:r w:rsidR="00686321" w:rsidRPr="00AA0FAF">
        <w:rPr>
          <w:rFonts w:ascii="Times New Roman" w:hAnsi="Times New Roman"/>
          <w:b/>
          <w:sz w:val="24"/>
          <w:szCs w:val="24"/>
        </w:rPr>
        <w:t>)</w:t>
      </w:r>
      <w:r w:rsidR="00402A46" w:rsidRPr="00AA0FAF">
        <w:rPr>
          <w:rFonts w:ascii="Times New Roman" w:hAnsi="Times New Roman"/>
          <w:b/>
          <w:sz w:val="24"/>
          <w:szCs w:val="24"/>
        </w:rPr>
        <w:t xml:space="preserve"> pontban foglaltakkal </w:t>
      </w:r>
      <w:r w:rsidR="00CA27F8" w:rsidRPr="00AA0FAF">
        <w:rPr>
          <w:rFonts w:ascii="Times New Roman" w:hAnsi="Times New Roman"/>
          <w:b/>
          <w:sz w:val="24"/>
          <w:szCs w:val="24"/>
        </w:rPr>
        <w:t>kapcsolatos intézkedések</w:t>
      </w:r>
      <w:r w:rsidR="00686321" w:rsidRPr="00AA0FAF">
        <w:rPr>
          <w:rFonts w:ascii="Times New Roman" w:hAnsi="Times New Roman"/>
          <w:b/>
          <w:sz w:val="24"/>
          <w:szCs w:val="24"/>
        </w:rPr>
        <w:t>et megtegye:</w:t>
      </w:r>
      <w:r w:rsidR="00CA27F8" w:rsidRPr="00AA0FAF">
        <w:rPr>
          <w:rFonts w:ascii="Times New Roman" w:hAnsi="Times New Roman"/>
          <w:b/>
          <w:sz w:val="24"/>
          <w:szCs w:val="24"/>
        </w:rPr>
        <w:t xml:space="preserve"> </w:t>
      </w:r>
    </w:p>
    <w:p w:rsidR="00402A46" w:rsidRPr="00AA0FAF" w:rsidRDefault="00CA27F8" w:rsidP="0027475A">
      <w:pPr>
        <w:pStyle w:val="Listaszerbekezds"/>
        <w:numPr>
          <w:ilvl w:val="0"/>
          <w:numId w:val="10"/>
        </w:numPr>
        <w:ind w:left="1134" w:hanging="283"/>
        <w:rPr>
          <w:b/>
          <w:sz w:val="24"/>
          <w:szCs w:val="24"/>
        </w:rPr>
      </w:pPr>
      <w:r w:rsidRPr="00AA0FAF">
        <w:rPr>
          <w:b/>
          <w:sz w:val="24"/>
          <w:szCs w:val="24"/>
        </w:rPr>
        <w:t xml:space="preserve">a határozat tartalmát a Központi Címregiszterben (KCR) vezesse át, </w:t>
      </w:r>
    </w:p>
    <w:p w:rsidR="004D5D6E" w:rsidRDefault="00CA27F8" w:rsidP="0027475A">
      <w:pPr>
        <w:pStyle w:val="Listaszerbekezds"/>
        <w:numPr>
          <w:ilvl w:val="0"/>
          <w:numId w:val="10"/>
        </w:numPr>
        <w:ind w:left="1134" w:hanging="283"/>
        <w:rPr>
          <w:b/>
          <w:sz w:val="24"/>
          <w:szCs w:val="24"/>
        </w:rPr>
      </w:pPr>
      <w:r w:rsidRPr="00AA0FAF">
        <w:rPr>
          <w:b/>
          <w:sz w:val="24"/>
          <w:szCs w:val="24"/>
        </w:rPr>
        <w:t xml:space="preserve">a hozott döntést </w:t>
      </w:r>
      <w:r w:rsidR="00992E61" w:rsidRPr="00AA0FAF">
        <w:rPr>
          <w:b/>
          <w:sz w:val="24"/>
          <w:szCs w:val="24"/>
        </w:rPr>
        <w:t xml:space="preserve">térképes melléklettel ellátva </w:t>
      </w:r>
      <w:r w:rsidRPr="00AA0FAF">
        <w:rPr>
          <w:b/>
          <w:sz w:val="24"/>
          <w:szCs w:val="24"/>
        </w:rPr>
        <w:t xml:space="preserve">küldje meg a lakcímnyilvántartás és az ingatlan-nyilvántartás szervei, a </w:t>
      </w:r>
      <w:r w:rsidR="00402A46" w:rsidRPr="00AA0FAF">
        <w:rPr>
          <w:b/>
          <w:sz w:val="24"/>
          <w:szCs w:val="24"/>
        </w:rPr>
        <w:t xml:space="preserve">Fejér </w:t>
      </w:r>
      <w:r w:rsidRPr="00AA0FAF">
        <w:rPr>
          <w:b/>
          <w:sz w:val="24"/>
          <w:szCs w:val="24"/>
        </w:rPr>
        <w:t xml:space="preserve">Megyei Kormányhivatal </w:t>
      </w:r>
      <w:r w:rsidR="00402A46" w:rsidRPr="00AA0FAF">
        <w:rPr>
          <w:b/>
          <w:sz w:val="24"/>
          <w:szCs w:val="24"/>
        </w:rPr>
        <w:t>Martonvásári</w:t>
      </w:r>
      <w:r w:rsidRPr="00AA0FAF">
        <w:rPr>
          <w:b/>
          <w:sz w:val="24"/>
          <w:szCs w:val="24"/>
        </w:rPr>
        <w:t xml:space="preserve"> Járási Hivatala, a </w:t>
      </w:r>
      <w:r w:rsidR="00402A46" w:rsidRPr="00AA0FAF">
        <w:rPr>
          <w:b/>
          <w:sz w:val="24"/>
          <w:szCs w:val="24"/>
        </w:rPr>
        <w:t>Gárdonyi</w:t>
      </w:r>
      <w:r w:rsidRPr="00AA0FAF">
        <w:rPr>
          <w:b/>
          <w:sz w:val="24"/>
          <w:szCs w:val="24"/>
        </w:rPr>
        <w:t xml:space="preserve"> Rendőrkapitányság</w:t>
      </w:r>
      <w:r w:rsidR="00402A46" w:rsidRPr="00AA0FAF">
        <w:rPr>
          <w:b/>
          <w:sz w:val="24"/>
          <w:szCs w:val="24"/>
        </w:rPr>
        <w:t xml:space="preserve"> és Martonvásári </w:t>
      </w:r>
      <w:proofErr w:type="spellStart"/>
      <w:r w:rsidR="00402A46" w:rsidRPr="00AA0FAF">
        <w:rPr>
          <w:b/>
          <w:sz w:val="24"/>
          <w:szCs w:val="24"/>
        </w:rPr>
        <w:t>Rendőrörs</w:t>
      </w:r>
      <w:proofErr w:type="spellEnd"/>
      <w:r w:rsidRPr="00AA0FAF">
        <w:rPr>
          <w:b/>
          <w:sz w:val="24"/>
          <w:szCs w:val="24"/>
        </w:rPr>
        <w:t xml:space="preserve">, a </w:t>
      </w:r>
      <w:r w:rsidR="00402A46" w:rsidRPr="00AA0FAF">
        <w:rPr>
          <w:b/>
          <w:sz w:val="24"/>
          <w:szCs w:val="24"/>
        </w:rPr>
        <w:t xml:space="preserve">helyi és központi </w:t>
      </w:r>
      <w:r w:rsidRPr="00AA0FAF">
        <w:rPr>
          <w:b/>
          <w:sz w:val="24"/>
          <w:szCs w:val="24"/>
        </w:rPr>
        <w:t>postahivatal, a tűzvédelmi hatóság, a mentő</w:t>
      </w:r>
      <w:r w:rsidR="00402A46" w:rsidRPr="00AA0FAF">
        <w:rPr>
          <w:b/>
          <w:sz w:val="24"/>
          <w:szCs w:val="24"/>
        </w:rPr>
        <w:t>szolgálat és a helyi mentőállomás</w:t>
      </w:r>
      <w:r w:rsidRPr="00AA0FAF">
        <w:rPr>
          <w:b/>
          <w:sz w:val="24"/>
          <w:szCs w:val="24"/>
        </w:rPr>
        <w:t xml:space="preserve">, az érintett ingatlanok tulajdonosai (ingatlanonként egy </w:t>
      </w:r>
      <w:r w:rsidR="00402A46" w:rsidRPr="00AA0FAF">
        <w:rPr>
          <w:b/>
          <w:sz w:val="24"/>
          <w:szCs w:val="24"/>
        </w:rPr>
        <w:t>levélben</w:t>
      </w:r>
      <w:r w:rsidRPr="00AA0FAF">
        <w:rPr>
          <w:b/>
          <w:sz w:val="24"/>
          <w:szCs w:val="24"/>
        </w:rPr>
        <w:t>), valamint a településen közszolgáltatást végzők részére</w:t>
      </w:r>
      <w:r w:rsidR="004D5D6E">
        <w:rPr>
          <w:b/>
          <w:sz w:val="24"/>
          <w:szCs w:val="24"/>
        </w:rPr>
        <w:t>,</w:t>
      </w:r>
    </w:p>
    <w:p w:rsidR="004C6458" w:rsidRPr="00AA0FAF" w:rsidRDefault="004D5D6E" w:rsidP="0027475A">
      <w:pPr>
        <w:pStyle w:val="Listaszerbekezds"/>
        <w:numPr>
          <w:ilvl w:val="0"/>
          <w:numId w:val="10"/>
        </w:numPr>
        <w:ind w:left="1134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intézkedjen a névtáblák önkormányzati rendeletben előírt cseréjéről</w:t>
      </w:r>
      <w:r w:rsidR="00CA27F8" w:rsidRPr="00AA0FAF">
        <w:rPr>
          <w:b/>
          <w:sz w:val="24"/>
          <w:szCs w:val="24"/>
        </w:rPr>
        <w:t>.</w:t>
      </w:r>
    </w:p>
    <w:p w:rsidR="004C6458" w:rsidRPr="00AA0FAF" w:rsidRDefault="004C6458" w:rsidP="00402A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6458" w:rsidRPr="00AA0FAF" w:rsidRDefault="004C6458" w:rsidP="00686321">
      <w:pPr>
        <w:spacing w:after="0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>A határ</w:t>
      </w:r>
      <w:r w:rsidR="000B6863" w:rsidRPr="00AA0FAF">
        <w:rPr>
          <w:rFonts w:ascii="Times New Roman" w:hAnsi="Times New Roman"/>
          <w:b/>
          <w:sz w:val="24"/>
          <w:szCs w:val="24"/>
        </w:rPr>
        <w:t xml:space="preserve">ozat végrehajtásáért felelős: </w:t>
      </w:r>
      <w:r w:rsidR="000B6863" w:rsidRPr="00AA0FAF">
        <w:rPr>
          <w:rFonts w:ascii="Times New Roman" w:hAnsi="Times New Roman"/>
          <w:b/>
          <w:sz w:val="24"/>
          <w:szCs w:val="24"/>
        </w:rPr>
        <w:tab/>
      </w:r>
      <w:r w:rsidR="00030058" w:rsidRPr="00AA0FAF">
        <w:rPr>
          <w:rFonts w:ascii="Times New Roman" w:hAnsi="Times New Roman"/>
          <w:b/>
          <w:sz w:val="24"/>
          <w:szCs w:val="24"/>
        </w:rPr>
        <w:t>1. pont – polgármester</w:t>
      </w:r>
      <w:r w:rsidR="00686321" w:rsidRPr="00AA0FAF">
        <w:rPr>
          <w:rFonts w:ascii="Times New Roman" w:hAnsi="Times New Roman"/>
          <w:b/>
          <w:sz w:val="24"/>
          <w:szCs w:val="24"/>
        </w:rPr>
        <w:t>, 2</w:t>
      </w:r>
      <w:r w:rsidR="00030058" w:rsidRPr="00AA0FAF">
        <w:rPr>
          <w:rFonts w:ascii="Times New Roman" w:hAnsi="Times New Roman"/>
          <w:b/>
          <w:sz w:val="24"/>
          <w:szCs w:val="24"/>
        </w:rPr>
        <w:t xml:space="preserve">. pont - </w:t>
      </w:r>
      <w:r w:rsidR="000B6863" w:rsidRPr="00AA0FAF">
        <w:rPr>
          <w:rFonts w:ascii="Times New Roman" w:hAnsi="Times New Roman"/>
          <w:b/>
          <w:sz w:val="24"/>
          <w:szCs w:val="24"/>
        </w:rPr>
        <w:t>jegyző</w:t>
      </w:r>
    </w:p>
    <w:p w:rsidR="0076350A" w:rsidRDefault="004C6458" w:rsidP="00DC3DA8">
      <w:pPr>
        <w:spacing w:after="0"/>
        <w:ind w:right="154"/>
        <w:rPr>
          <w:rFonts w:ascii="Times New Roman" w:hAnsi="Times New Roman"/>
          <w:b/>
          <w:sz w:val="24"/>
          <w:szCs w:val="24"/>
        </w:rPr>
      </w:pPr>
      <w:r w:rsidRPr="00AA0FAF">
        <w:rPr>
          <w:rFonts w:ascii="Times New Roman" w:hAnsi="Times New Roman"/>
          <w:b/>
          <w:sz w:val="24"/>
          <w:szCs w:val="24"/>
        </w:rPr>
        <w:t xml:space="preserve">A határozat végrehajtásának határideje: </w:t>
      </w:r>
      <w:r w:rsidRPr="00AA0FAF">
        <w:rPr>
          <w:rFonts w:ascii="Times New Roman" w:hAnsi="Times New Roman"/>
          <w:b/>
          <w:sz w:val="24"/>
          <w:szCs w:val="24"/>
        </w:rPr>
        <w:tab/>
      </w:r>
      <w:r w:rsidR="003D15CF" w:rsidRPr="00AA0FAF">
        <w:rPr>
          <w:rFonts w:ascii="Times New Roman" w:hAnsi="Times New Roman"/>
          <w:b/>
          <w:sz w:val="24"/>
          <w:szCs w:val="24"/>
        </w:rPr>
        <w:t xml:space="preserve">1. pont </w:t>
      </w:r>
      <w:r w:rsidR="00686321" w:rsidRPr="00AA0FAF">
        <w:rPr>
          <w:rFonts w:ascii="Times New Roman" w:hAnsi="Times New Roman"/>
          <w:b/>
          <w:sz w:val="24"/>
          <w:szCs w:val="24"/>
        </w:rPr>
        <w:t>–</w:t>
      </w:r>
      <w:r w:rsidR="003D15CF" w:rsidRPr="00AA0FAF">
        <w:rPr>
          <w:rFonts w:ascii="Times New Roman" w:hAnsi="Times New Roman"/>
          <w:b/>
          <w:sz w:val="24"/>
          <w:szCs w:val="24"/>
        </w:rPr>
        <w:t xml:space="preserve"> </w:t>
      </w:r>
      <w:r w:rsidRPr="00AA0FAF">
        <w:rPr>
          <w:rFonts w:ascii="Times New Roman" w:hAnsi="Times New Roman"/>
          <w:b/>
          <w:sz w:val="24"/>
          <w:szCs w:val="24"/>
        </w:rPr>
        <w:t>folyamatos</w:t>
      </w:r>
      <w:r w:rsidR="00686321" w:rsidRPr="00AA0FAF">
        <w:rPr>
          <w:rFonts w:ascii="Times New Roman" w:hAnsi="Times New Roman"/>
          <w:b/>
          <w:sz w:val="24"/>
          <w:szCs w:val="24"/>
        </w:rPr>
        <w:t>, 2</w:t>
      </w:r>
      <w:r w:rsidR="003D15CF" w:rsidRPr="00AA0FAF">
        <w:rPr>
          <w:rFonts w:ascii="Times New Roman" w:hAnsi="Times New Roman"/>
          <w:b/>
          <w:sz w:val="24"/>
          <w:szCs w:val="24"/>
        </w:rPr>
        <w:t xml:space="preserve">. pont – </w:t>
      </w:r>
      <w:r w:rsidR="00686321" w:rsidRPr="00AA0FAF">
        <w:rPr>
          <w:rFonts w:ascii="Times New Roman" w:hAnsi="Times New Roman"/>
          <w:b/>
          <w:sz w:val="24"/>
          <w:szCs w:val="24"/>
        </w:rPr>
        <w:t>2022.06.01.</w:t>
      </w:r>
    </w:p>
    <w:p w:rsidR="005E216C" w:rsidRDefault="005E216C" w:rsidP="00DC3DA8">
      <w:pPr>
        <w:spacing w:after="0"/>
        <w:ind w:right="154"/>
        <w:rPr>
          <w:rFonts w:ascii="Times New Roman" w:hAnsi="Times New Roman"/>
          <w:b/>
          <w:sz w:val="24"/>
          <w:szCs w:val="24"/>
        </w:rPr>
      </w:pPr>
    </w:p>
    <w:p w:rsidR="005E216C" w:rsidRDefault="005E216C" w:rsidP="00DC3DA8">
      <w:pPr>
        <w:spacing w:after="0"/>
        <w:ind w:right="154"/>
        <w:rPr>
          <w:rFonts w:ascii="Times New Roman" w:hAnsi="Times New Roman"/>
          <w:b/>
          <w:sz w:val="24"/>
          <w:szCs w:val="24"/>
        </w:rPr>
      </w:pPr>
    </w:p>
    <w:p w:rsidR="00F3753C" w:rsidRDefault="00F3753C" w:rsidP="005E216C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F3753C">
        <w:rPr>
          <w:rFonts w:ascii="Times New Roman" w:hAnsi="Times New Roman"/>
          <w:b/>
          <w:sz w:val="24"/>
          <w:szCs w:val="24"/>
          <w:highlight w:val="lightGray"/>
        </w:rPr>
        <w:t>Előterjesztés melléklete – térképes megjelenítés:</w:t>
      </w:r>
      <w:r w:rsidR="005E216C">
        <w:rPr>
          <w:rFonts w:ascii="Times New Roman" w:hAnsi="Times New Roman"/>
          <w:b/>
          <w:sz w:val="24"/>
          <w:szCs w:val="24"/>
        </w:rPr>
        <w:t xml:space="preserve"> </w:t>
      </w:r>
      <w:r w:rsidR="005E216C" w:rsidRPr="005E216C">
        <w:rPr>
          <w:rFonts w:ascii="Times New Roman" w:hAnsi="Times New Roman"/>
          <w:i/>
          <w:sz w:val="24"/>
          <w:szCs w:val="24"/>
        </w:rPr>
        <w:t>külön csatolva</w:t>
      </w:r>
    </w:p>
    <w:p w:rsidR="00F3753C" w:rsidRDefault="00F3753C" w:rsidP="00DC3DA8">
      <w:pPr>
        <w:spacing w:after="0"/>
        <w:ind w:right="154"/>
        <w:rPr>
          <w:rFonts w:ascii="Times New Roman" w:hAnsi="Times New Roman"/>
          <w:b/>
          <w:noProof/>
          <w:sz w:val="24"/>
          <w:szCs w:val="24"/>
        </w:rPr>
      </w:pPr>
    </w:p>
    <w:p w:rsidR="005E216C" w:rsidRDefault="005E216C" w:rsidP="00DC3DA8">
      <w:pPr>
        <w:spacing w:after="0"/>
        <w:ind w:right="154"/>
        <w:rPr>
          <w:rFonts w:ascii="Times New Roman" w:hAnsi="Times New Roman"/>
          <w:b/>
          <w:sz w:val="24"/>
          <w:szCs w:val="24"/>
        </w:rPr>
      </w:pPr>
    </w:p>
    <w:p w:rsidR="00F3753C" w:rsidRPr="00AA0FAF" w:rsidRDefault="00F3753C" w:rsidP="00DC3DA8">
      <w:pPr>
        <w:spacing w:after="0"/>
        <w:ind w:right="154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sectPr w:rsidR="00F3753C" w:rsidRPr="00AA0FAF" w:rsidSect="00314362">
      <w:footerReference w:type="default" r:id="rId9"/>
      <w:pgSz w:w="11906" w:h="16838"/>
      <w:pgMar w:top="1417" w:right="1417" w:bottom="1135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F3" w:rsidRDefault="009200F3">
      <w:r>
        <w:separator/>
      </w:r>
    </w:p>
    <w:p w:rsidR="009200F3" w:rsidRDefault="009200F3"/>
  </w:endnote>
  <w:endnote w:type="continuationSeparator" w:id="0">
    <w:p w:rsidR="009200F3" w:rsidRDefault="009200F3">
      <w:r>
        <w:continuationSeparator/>
      </w:r>
    </w:p>
    <w:p w:rsidR="009200F3" w:rsidRDefault="00920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COJ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LLOO C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LOI D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57" w:rsidRDefault="000B69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F3" w:rsidRDefault="009200F3">
      <w:r>
        <w:separator/>
      </w:r>
    </w:p>
    <w:p w:rsidR="009200F3" w:rsidRDefault="009200F3"/>
  </w:footnote>
  <w:footnote w:type="continuationSeparator" w:id="0">
    <w:p w:rsidR="009200F3" w:rsidRDefault="009200F3">
      <w:r>
        <w:continuationSeparator/>
      </w:r>
    </w:p>
    <w:p w:rsidR="009200F3" w:rsidRDefault="009200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1" w15:restartNumberingAfterBreak="0">
    <w:nsid w:val="00000005"/>
    <w:multiLevelType w:val="singleLevel"/>
    <w:tmpl w:val="00000005"/>
    <w:name w:val="WW8Num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</w:abstractNum>
  <w:abstractNum w:abstractNumId="2" w15:restartNumberingAfterBreak="0">
    <w:nsid w:val="00000006"/>
    <w:multiLevelType w:val="multilevel"/>
    <w:tmpl w:val="3FCE2D3E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4" w15:restartNumberingAfterBreak="0">
    <w:nsid w:val="0000000E"/>
    <w:multiLevelType w:val="multilevel"/>
    <w:tmpl w:val="039CCDFA"/>
    <w:name w:val="WW8Num5"/>
    <w:lvl w:ilvl="0">
      <w:start w:val="1"/>
      <w:numFmt w:val="lowerLetter"/>
      <w:pStyle w:val="felsorols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Letter"/>
      <w:lvlText w:val="%3)"/>
      <w:lvlJc w:val="left"/>
      <w:pPr>
        <w:tabs>
          <w:tab w:val="num" w:pos="2727"/>
        </w:tabs>
        <w:ind w:left="2727" w:hanging="360"/>
      </w:p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" w15:restartNumberingAfterBreak="0">
    <w:nsid w:val="00000025"/>
    <w:multiLevelType w:val="multilevel"/>
    <w:tmpl w:val="00000025"/>
    <w:name w:val="WW8Num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6" w15:restartNumberingAfterBreak="0">
    <w:nsid w:val="00000066"/>
    <w:multiLevelType w:val="multilevel"/>
    <w:tmpl w:val="00000066"/>
    <w:name w:val="WW8Num13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7" w15:restartNumberingAfterBreak="0">
    <w:nsid w:val="01C21EDE"/>
    <w:multiLevelType w:val="singleLevel"/>
    <w:tmpl w:val="0000003D"/>
    <w:name w:val="WW8Num10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8" w15:restartNumberingAfterBreak="0">
    <w:nsid w:val="03870260"/>
    <w:multiLevelType w:val="multilevel"/>
    <w:tmpl w:val="C4B4C45E"/>
    <w:lvl w:ilvl="0">
      <w:start w:val="1"/>
      <w:numFmt w:val="upperRoman"/>
      <w:pStyle w:val="3kezds"/>
      <w:lvlText w:val="%1.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3AA45CB"/>
    <w:multiLevelType w:val="hybridMultilevel"/>
    <w:tmpl w:val="6C9039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A80B23"/>
    <w:multiLevelType w:val="hybridMultilevel"/>
    <w:tmpl w:val="E9D6688A"/>
    <w:lvl w:ilvl="0" w:tplc="3564A4CE">
      <w:start w:val="2008"/>
      <w:numFmt w:val="bullet"/>
      <w:lvlText w:val="-"/>
      <w:lvlJc w:val="left"/>
      <w:pPr>
        <w:tabs>
          <w:tab w:val="num" w:pos="4140"/>
        </w:tabs>
        <w:ind w:left="4140" w:hanging="72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EA3988"/>
    <w:multiLevelType w:val="multilevel"/>
    <w:tmpl w:val="00000030"/>
    <w:name w:val="WW8Num622222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2" w15:restartNumberingAfterBreak="0">
    <w:nsid w:val="10BD481B"/>
    <w:multiLevelType w:val="multilevel"/>
    <w:tmpl w:val="00000067"/>
    <w:name w:val="WW8Num892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3" w15:restartNumberingAfterBreak="0">
    <w:nsid w:val="266F3978"/>
    <w:multiLevelType w:val="hybridMultilevel"/>
    <w:tmpl w:val="D278C366"/>
    <w:lvl w:ilvl="0" w:tplc="250A66A6">
      <w:start w:val="1"/>
      <w:numFmt w:val="lowerLetter"/>
      <w:pStyle w:val="RabcChar"/>
      <w:lvlText w:val="%1)"/>
      <w:lvlJc w:val="left"/>
      <w:pPr>
        <w:tabs>
          <w:tab w:val="num" w:pos="1077"/>
        </w:tabs>
        <w:ind w:left="1077" w:hanging="226"/>
      </w:pPr>
      <w:rPr>
        <w:rFonts w:ascii="Trebuchet MS" w:hAnsi="Trebuchet MS" w:hint="default"/>
        <w:b w:val="0"/>
        <w:i w:val="0"/>
        <w:caps w:val="0"/>
        <w:strike w:val="0"/>
        <w:color w:val="auto"/>
        <w:sz w:val="20"/>
        <w:szCs w:val="18"/>
      </w:rPr>
    </w:lvl>
    <w:lvl w:ilvl="1" w:tplc="81E4958C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9F32F114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13865D5E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6B0E961C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498031CA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6EA410D4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D6B6BBC2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93628B92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 w15:restartNumberingAfterBreak="0">
    <w:nsid w:val="2DD917A3"/>
    <w:multiLevelType w:val="hybridMultilevel"/>
    <w:tmpl w:val="F0BAC348"/>
    <w:lvl w:ilvl="0" w:tplc="6CCC34C4">
      <w:start w:val="1"/>
      <w:numFmt w:val="bullet"/>
      <w:pStyle w:val="felsorolssim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F7CD1"/>
    <w:multiLevelType w:val="hybridMultilevel"/>
    <w:tmpl w:val="F39C2C50"/>
    <w:lvl w:ilvl="0" w:tplc="00000004">
      <w:start w:val="1"/>
      <w:numFmt w:val="decimal"/>
      <w:pStyle w:val="R"/>
      <w:lvlText w:val="%1.§"/>
      <w:lvlJc w:val="left"/>
      <w:pPr>
        <w:tabs>
          <w:tab w:val="num" w:pos="0"/>
        </w:tabs>
        <w:ind w:left="0" w:firstLine="227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0418E0"/>
    <w:multiLevelType w:val="hybridMultilevel"/>
    <w:tmpl w:val="1E0863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3C07"/>
    <w:multiLevelType w:val="multilevel"/>
    <w:tmpl w:val="C2D60728"/>
    <w:lvl w:ilvl="0">
      <w:start w:val="1"/>
      <w:numFmt w:val="decimal"/>
      <w:pStyle w:val="Alcm1"/>
      <w:lvlText w:val="%1."/>
      <w:lvlJc w:val="left"/>
      <w:pPr>
        <w:ind w:left="360" w:hanging="360"/>
      </w:pPr>
    </w:lvl>
    <w:lvl w:ilvl="1">
      <w:start w:val="1"/>
      <w:numFmt w:val="decimal"/>
      <w:pStyle w:val="Alcm12"/>
      <w:lvlText w:val="%1.%2."/>
      <w:lvlJc w:val="left"/>
      <w:pPr>
        <w:ind w:left="1000" w:hanging="432"/>
      </w:pPr>
    </w:lvl>
    <w:lvl w:ilvl="2">
      <w:start w:val="1"/>
      <w:numFmt w:val="decimal"/>
      <w:pStyle w:val="Alcm1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3D42B4"/>
    <w:multiLevelType w:val="hybridMultilevel"/>
    <w:tmpl w:val="5CC433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00F2D"/>
    <w:multiLevelType w:val="hybridMultilevel"/>
    <w:tmpl w:val="028AB59C"/>
    <w:lvl w:ilvl="0" w:tplc="040E0001">
      <w:start w:val="2"/>
      <w:numFmt w:val="decimal"/>
      <w:pStyle w:val="RbeksimaChar"/>
      <w:lvlText w:val="(%1)"/>
      <w:lvlJc w:val="left"/>
      <w:pPr>
        <w:tabs>
          <w:tab w:val="num" w:pos="624"/>
        </w:tabs>
        <w:ind w:left="624" w:hanging="397"/>
      </w:pPr>
      <w:rPr>
        <w:rFonts w:ascii="Lucida Sans Unicode" w:hAnsi="Lucida Sans Unicode" w:hint="default"/>
        <w:b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1534F6"/>
    <w:multiLevelType w:val="hybridMultilevel"/>
    <w:tmpl w:val="AC8C2930"/>
    <w:lvl w:ilvl="0" w:tplc="6B2E4A08">
      <w:start w:val="1"/>
      <w:numFmt w:val="lowerLetter"/>
      <w:pStyle w:val="StlusabcLucidaSansUnicode8pt"/>
      <w:lvlText w:val="%1)"/>
      <w:lvlJc w:val="left"/>
      <w:pPr>
        <w:tabs>
          <w:tab w:val="num" w:pos="1059"/>
        </w:tabs>
        <w:ind w:left="1059" w:hanging="33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:lang w:val="hu-HU"/>
      </w:rPr>
    </w:lvl>
    <w:lvl w:ilvl="1" w:tplc="7EA2A72E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3770178C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A45043BC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FD240806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1AA6B57C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EABD44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79924470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F8B86888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num w:numId="1">
    <w:abstractNumId w:val="4"/>
  </w:num>
  <w:num w:numId="2">
    <w:abstractNumId w:val="8"/>
  </w:num>
  <w:num w:numId="3">
    <w:abstractNumId w:val="13"/>
    <w:lvlOverride w:ilvl="0">
      <w:startOverride w:val="1"/>
    </w:lvlOverride>
  </w:num>
  <w:num w:numId="4">
    <w:abstractNumId w:val="19"/>
  </w:num>
  <w:num w:numId="5">
    <w:abstractNumId w:val="15"/>
  </w:num>
  <w:num w:numId="6">
    <w:abstractNumId w:val="20"/>
  </w:num>
  <w:num w:numId="7">
    <w:abstractNumId w:val="14"/>
  </w:num>
  <w:num w:numId="8">
    <w:abstractNumId w:val="17"/>
  </w:num>
  <w:num w:numId="9">
    <w:abstractNumId w:val="10"/>
  </w:num>
  <w:num w:numId="10">
    <w:abstractNumId w:val="18"/>
  </w:num>
  <w:num w:numId="11">
    <w:abstractNumId w:val="9"/>
  </w:num>
  <w:num w:numId="1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84"/>
    <w:rsid w:val="000006E4"/>
    <w:rsid w:val="00001007"/>
    <w:rsid w:val="00001266"/>
    <w:rsid w:val="00001D42"/>
    <w:rsid w:val="00001FCF"/>
    <w:rsid w:val="000020E4"/>
    <w:rsid w:val="00002665"/>
    <w:rsid w:val="00002913"/>
    <w:rsid w:val="000032F3"/>
    <w:rsid w:val="0000331B"/>
    <w:rsid w:val="00003611"/>
    <w:rsid w:val="000038F3"/>
    <w:rsid w:val="00003D6F"/>
    <w:rsid w:val="00004657"/>
    <w:rsid w:val="00004E30"/>
    <w:rsid w:val="00004F0B"/>
    <w:rsid w:val="00005291"/>
    <w:rsid w:val="0000557C"/>
    <w:rsid w:val="00006094"/>
    <w:rsid w:val="0000630A"/>
    <w:rsid w:val="0000639E"/>
    <w:rsid w:val="000072F7"/>
    <w:rsid w:val="00007731"/>
    <w:rsid w:val="00007A25"/>
    <w:rsid w:val="00007AA0"/>
    <w:rsid w:val="00007F08"/>
    <w:rsid w:val="0001085D"/>
    <w:rsid w:val="00010DCF"/>
    <w:rsid w:val="000112AD"/>
    <w:rsid w:val="00011E06"/>
    <w:rsid w:val="00012245"/>
    <w:rsid w:val="00012286"/>
    <w:rsid w:val="00012B3C"/>
    <w:rsid w:val="00012DC0"/>
    <w:rsid w:val="000133A8"/>
    <w:rsid w:val="000133BE"/>
    <w:rsid w:val="000138DB"/>
    <w:rsid w:val="00013CA4"/>
    <w:rsid w:val="00013F45"/>
    <w:rsid w:val="00014017"/>
    <w:rsid w:val="00014DF4"/>
    <w:rsid w:val="00014EA5"/>
    <w:rsid w:val="000152BE"/>
    <w:rsid w:val="0001558B"/>
    <w:rsid w:val="000161C1"/>
    <w:rsid w:val="00016919"/>
    <w:rsid w:val="00016BE7"/>
    <w:rsid w:val="00016CC9"/>
    <w:rsid w:val="00016E01"/>
    <w:rsid w:val="00017145"/>
    <w:rsid w:val="00017510"/>
    <w:rsid w:val="00017677"/>
    <w:rsid w:val="00017959"/>
    <w:rsid w:val="00020081"/>
    <w:rsid w:val="0002099D"/>
    <w:rsid w:val="000211DF"/>
    <w:rsid w:val="000212B6"/>
    <w:rsid w:val="000213F1"/>
    <w:rsid w:val="00022181"/>
    <w:rsid w:val="00022AB9"/>
    <w:rsid w:val="00022C13"/>
    <w:rsid w:val="00022FAF"/>
    <w:rsid w:val="0002319A"/>
    <w:rsid w:val="0002371F"/>
    <w:rsid w:val="00023727"/>
    <w:rsid w:val="00023A84"/>
    <w:rsid w:val="00023B6D"/>
    <w:rsid w:val="00023DED"/>
    <w:rsid w:val="0002437A"/>
    <w:rsid w:val="000245B8"/>
    <w:rsid w:val="000248DF"/>
    <w:rsid w:val="00025652"/>
    <w:rsid w:val="00025AB4"/>
    <w:rsid w:val="00025C6E"/>
    <w:rsid w:val="00025F56"/>
    <w:rsid w:val="000260C6"/>
    <w:rsid w:val="0002610B"/>
    <w:rsid w:val="00026132"/>
    <w:rsid w:val="00026151"/>
    <w:rsid w:val="0002658B"/>
    <w:rsid w:val="00026716"/>
    <w:rsid w:val="00026CD6"/>
    <w:rsid w:val="00027C11"/>
    <w:rsid w:val="00027CCC"/>
    <w:rsid w:val="00027D7E"/>
    <w:rsid w:val="00027DDB"/>
    <w:rsid w:val="00027E08"/>
    <w:rsid w:val="00030058"/>
    <w:rsid w:val="000300D6"/>
    <w:rsid w:val="00030151"/>
    <w:rsid w:val="00030C89"/>
    <w:rsid w:val="000315AE"/>
    <w:rsid w:val="000328FF"/>
    <w:rsid w:val="0003382C"/>
    <w:rsid w:val="0003546A"/>
    <w:rsid w:val="000354BD"/>
    <w:rsid w:val="00035660"/>
    <w:rsid w:val="00035A25"/>
    <w:rsid w:val="00035C4D"/>
    <w:rsid w:val="00035D65"/>
    <w:rsid w:val="00036281"/>
    <w:rsid w:val="00036E11"/>
    <w:rsid w:val="00036F73"/>
    <w:rsid w:val="00037293"/>
    <w:rsid w:val="000379F6"/>
    <w:rsid w:val="00040066"/>
    <w:rsid w:val="000405EA"/>
    <w:rsid w:val="000411E8"/>
    <w:rsid w:val="00041426"/>
    <w:rsid w:val="000423E6"/>
    <w:rsid w:val="000424A1"/>
    <w:rsid w:val="00042DD0"/>
    <w:rsid w:val="00043510"/>
    <w:rsid w:val="000439CE"/>
    <w:rsid w:val="00043B40"/>
    <w:rsid w:val="00044034"/>
    <w:rsid w:val="00044676"/>
    <w:rsid w:val="000447AB"/>
    <w:rsid w:val="00045112"/>
    <w:rsid w:val="00045AB2"/>
    <w:rsid w:val="00045B59"/>
    <w:rsid w:val="00045B83"/>
    <w:rsid w:val="000462CC"/>
    <w:rsid w:val="00046A17"/>
    <w:rsid w:val="00046BF3"/>
    <w:rsid w:val="00046D69"/>
    <w:rsid w:val="0004707B"/>
    <w:rsid w:val="000470A3"/>
    <w:rsid w:val="0004719E"/>
    <w:rsid w:val="00047877"/>
    <w:rsid w:val="00047BFD"/>
    <w:rsid w:val="00047C6A"/>
    <w:rsid w:val="000504A4"/>
    <w:rsid w:val="000507D4"/>
    <w:rsid w:val="000508D9"/>
    <w:rsid w:val="00050B0C"/>
    <w:rsid w:val="00050C4A"/>
    <w:rsid w:val="00050DEF"/>
    <w:rsid w:val="00050FD1"/>
    <w:rsid w:val="0005269A"/>
    <w:rsid w:val="00052DB3"/>
    <w:rsid w:val="000534FF"/>
    <w:rsid w:val="000536DA"/>
    <w:rsid w:val="000537D4"/>
    <w:rsid w:val="00053A6A"/>
    <w:rsid w:val="0005418C"/>
    <w:rsid w:val="00054D71"/>
    <w:rsid w:val="00054F8D"/>
    <w:rsid w:val="0005519B"/>
    <w:rsid w:val="00055251"/>
    <w:rsid w:val="000553C7"/>
    <w:rsid w:val="000555E9"/>
    <w:rsid w:val="0005564A"/>
    <w:rsid w:val="000558A2"/>
    <w:rsid w:val="0005599A"/>
    <w:rsid w:val="000559D4"/>
    <w:rsid w:val="00055AE2"/>
    <w:rsid w:val="00055BD3"/>
    <w:rsid w:val="00055D76"/>
    <w:rsid w:val="00056311"/>
    <w:rsid w:val="0005634B"/>
    <w:rsid w:val="00056E2E"/>
    <w:rsid w:val="00056F44"/>
    <w:rsid w:val="000572F0"/>
    <w:rsid w:val="00057418"/>
    <w:rsid w:val="000579A8"/>
    <w:rsid w:val="000603D1"/>
    <w:rsid w:val="00060C13"/>
    <w:rsid w:val="00060F19"/>
    <w:rsid w:val="00061AC6"/>
    <w:rsid w:val="000621A7"/>
    <w:rsid w:val="000622C0"/>
    <w:rsid w:val="00062D56"/>
    <w:rsid w:val="0006340A"/>
    <w:rsid w:val="000635E5"/>
    <w:rsid w:val="000641C7"/>
    <w:rsid w:val="000646F2"/>
    <w:rsid w:val="000653A5"/>
    <w:rsid w:val="000655AF"/>
    <w:rsid w:val="00066EC1"/>
    <w:rsid w:val="000674B0"/>
    <w:rsid w:val="000675D0"/>
    <w:rsid w:val="00067CF4"/>
    <w:rsid w:val="000711BB"/>
    <w:rsid w:val="000717EB"/>
    <w:rsid w:val="00071C56"/>
    <w:rsid w:val="00071DB3"/>
    <w:rsid w:val="00072FC8"/>
    <w:rsid w:val="00073353"/>
    <w:rsid w:val="0007387B"/>
    <w:rsid w:val="00073CDC"/>
    <w:rsid w:val="000745C8"/>
    <w:rsid w:val="000747FA"/>
    <w:rsid w:val="00074FC0"/>
    <w:rsid w:val="0007582B"/>
    <w:rsid w:val="00075B9A"/>
    <w:rsid w:val="00075F31"/>
    <w:rsid w:val="00076254"/>
    <w:rsid w:val="000763FA"/>
    <w:rsid w:val="00076701"/>
    <w:rsid w:val="000770BB"/>
    <w:rsid w:val="0007727B"/>
    <w:rsid w:val="0007763B"/>
    <w:rsid w:val="000778B2"/>
    <w:rsid w:val="00081664"/>
    <w:rsid w:val="00081809"/>
    <w:rsid w:val="00081B7B"/>
    <w:rsid w:val="00081D78"/>
    <w:rsid w:val="00081FFF"/>
    <w:rsid w:val="0008294F"/>
    <w:rsid w:val="00082B95"/>
    <w:rsid w:val="00082BAA"/>
    <w:rsid w:val="00083F73"/>
    <w:rsid w:val="00084A35"/>
    <w:rsid w:val="00084EE6"/>
    <w:rsid w:val="00087436"/>
    <w:rsid w:val="0008747E"/>
    <w:rsid w:val="00087636"/>
    <w:rsid w:val="000876DC"/>
    <w:rsid w:val="000877F4"/>
    <w:rsid w:val="00087829"/>
    <w:rsid w:val="00087EF8"/>
    <w:rsid w:val="000900DC"/>
    <w:rsid w:val="000901B1"/>
    <w:rsid w:val="000903D8"/>
    <w:rsid w:val="0009042C"/>
    <w:rsid w:val="00090975"/>
    <w:rsid w:val="000909FA"/>
    <w:rsid w:val="00090A7A"/>
    <w:rsid w:val="00090C2F"/>
    <w:rsid w:val="00090F09"/>
    <w:rsid w:val="0009157A"/>
    <w:rsid w:val="00091AA8"/>
    <w:rsid w:val="0009315C"/>
    <w:rsid w:val="0009323F"/>
    <w:rsid w:val="000936F6"/>
    <w:rsid w:val="000940F2"/>
    <w:rsid w:val="00094C71"/>
    <w:rsid w:val="00094CB5"/>
    <w:rsid w:val="000956B7"/>
    <w:rsid w:val="00095828"/>
    <w:rsid w:val="00095C64"/>
    <w:rsid w:val="0009634F"/>
    <w:rsid w:val="00096498"/>
    <w:rsid w:val="00096570"/>
    <w:rsid w:val="00096629"/>
    <w:rsid w:val="0009754F"/>
    <w:rsid w:val="00097B1A"/>
    <w:rsid w:val="000A0454"/>
    <w:rsid w:val="000A059D"/>
    <w:rsid w:val="000A0753"/>
    <w:rsid w:val="000A0DC9"/>
    <w:rsid w:val="000A1182"/>
    <w:rsid w:val="000A195D"/>
    <w:rsid w:val="000A1D05"/>
    <w:rsid w:val="000A1D0A"/>
    <w:rsid w:val="000A1E0C"/>
    <w:rsid w:val="000A20EA"/>
    <w:rsid w:val="000A2283"/>
    <w:rsid w:val="000A27E2"/>
    <w:rsid w:val="000A2DA7"/>
    <w:rsid w:val="000A399A"/>
    <w:rsid w:val="000A3B27"/>
    <w:rsid w:val="000A3DFC"/>
    <w:rsid w:val="000A3EBC"/>
    <w:rsid w:val="000A3EE0"/>
    <w:rsid w:val="000A4094"/>
    <w:rsid w:val="000A42E7"/>
    <w:rsid w:val="000A43BA"/>
    <w:rsid w:val="000A45F4"/>
    <w:rsid w:val="000A4EFB"/>
    <w:rsid w:val="000A51F5"/>
    <w:rsid w:val="000A5228"/>
    <w:rsid w:val="000A531C"/>
    <w:rsid w:val="000A5631"/>
    <w:rsid w:val="000A57C7"/>
    <w:rsid w:val="000A64CF"/>
    <w:rsid w:val="000A6551"/>
    <w:rsid w:val="000A657E"/>
    <w:rsid w:val="000A65A2"/>
    <w:rsid w:val="000A687B"/>
    <w:rsid w:val="000A6D34"/>
    <w:rsid w:val="000A6E5D"/>
    <w:rsid w:val="000A71F0"/>
    <w:rsid w:val="000A7267"/>
    <w:rsid w:val="000A75D8"/>
    <w:rsid w:val="000A7A38"/>
    <w:rsid w:val="000A7E4E"/>
    <w:rsid w:val="000B00C3"/>
    <w:rsid w:val="000B0706"/>
    <w:rsid w:val="000B1243"/>
    <w:rsid w:val="000B1437"/>
    <w:rsid w:val="000B1570"/>
    <w:rsid w:val="000B1936"/>
    <w:rsid w:val="000B2094"/>
    <w:rsid w:val="000B211D"/>
    <w:rsid w:val="000B2205"/>
    <w:rsid w:val="000B2312"/>
    <w:rsid w:val="000B2BD7"/>
    <w:rsid w:val="000B339A"/>
    <w:rsid w:val="000B37CF"/>
    <w:rsid w:val="000B37E1"/>
    <w:rsid w:val="000B3BFE"/>
    <w:rsid w:val="000B449F"/>
    <w:rsid w:val="000B49F0"/>
    <w:rsid w:val="000B51A5"/>
    <w:rsid w:val="000B6863"/>
    <w:rsid w:val="000B6957"/>
    <w:rsid w:val="000B6A99"/>
    <w:rsid w:val="000B6B67"/>
    <w:rsid w:val="000B6E8A"/>
    <w:rsid w:val="000B6F56"/>
    <w:rsid w:val="000B75BA"/>
    <w:rsid w:val="000B76CA"/>
    <w:rsid w:val="000B796F"/>
    <w:rsid w:val="000B7ABF"/>
    <w:rsid w:val="000B7EC2"/>
    <w:rsid w:val="000C0007"/>
    <w:rsid w:val="000C0092"/>
    <w:rsid w:val="000C062F"/>
    <w:rsid w:val="000C0A8E"/>
    <w:rsid w:val="000C0C82"/>
    <w:rsid w:val="000C0CF3"/>
    <w:rsid w:val="000C0E86"/>
    <w:rsid w:val="000C166C"/>
    <w:rsid w:val="000C1706"/>
    <w:rsid w:val="000C1845"/>
    <w:rsid w:val="000C212C"/>
    <w:rsid w:val="000C226B"/>
    <w:rsid w:val="000C26A4"/>
    <w:rsid w:val="000C2AC1"/>
    <w:rsid w:val="000C2B0E"/>
    <w:rsid w:val="000C307F"/>
    <w:rsid w:val="000C344B"/>
    <w:rsid w:val="000C3675"/>
    <w:rsid w:val="000C3B43"/>
    <w:rsid w:val="000C3E4A"/>
    <w:rsid w:val="000C4598"/>
    <w:rsid w:val="000C4AC7"/>
    <w:rsid w:val="000C4B78"/>
    <w:rsid w:val="000C519C"/>
    <w:rsid w:val="000C5830"/>
    <w:rsid w:val="000C58B5"/>
    <w:rsid w:val="000C667E"/>
    <w:rsid w:val="000C6BFB"/>
    <w:rsid w:val="000C7741"/>
    <w:rsid w:val="000C7B59"/>
    <w:rsid w:val="000C7C88"/>
    <w:rsid w:val="000D06BD"/>
    <w:rsid w:val="000D09AA"/>
    <w:rsid w:val="000D0B58"/>
    <w:rsid w:val="000D0E20"/>
    <w:rsid w:val="000D14CA"/>
    <w:rsid w:val="000D15D0"/>
    <w:rsid w:val="000D1ACC"/>
    <w:rsid w:val="000D1DFA"/>
    <w:rsid w:val="000D22C5"/>
    <w:rsid w:val="000D24A0"/>
    <w:rsid w:val="000D2911"/>
    <w:rsid w:val="000D3788"/>
    <w:rsid w:val="000D5A02"/>
    <w:rsid w:val="000D5C89"/>
    <w:rsid w:val="000D68FD"/>
    <w:rsid w:val="000D6A08"/>
    <w:rsid w:val="000D6D58"/>
    <w:rsid w:val="000D6D73"/>
    <w:rsid w:val="000D6DAE"/>
    <w:rsid w:val="000D78E4"/>
    <w:rsid w:val="000D7E5B"/>
    <w:rsid w:val="000D7EF2"/>
    <w:rsid w:val="000E0083"/>
    <w:rsid w:val="000E04C1"/>
    <w:rsid w:val="000E09FE"/>
    <w:rsid w:val="000E121F"/>
    <w:rsid w:val="000E12AA"/>
    <w:rsid w:val="000E14CC"/>
    <w:rsid w:val="000E22DB"/>
    <w:rsid w:val="000E289C"/>
    <w:rsid w:val="000E2F50"/>
    <w:rsid w:val="000E4B67"/>
    <w:rsid w:val="000E4B82"/>
    <w:rsid w:val="000E53E8"/>
    <w:rsid w:val="000E5704"/>
    <w:rsid w:val="000E5DAE"/>
    <w:rsid w:val="000E5E67"/>
    <w:rsid w:val="000E612F"/>
    <w:rsid w:val="000E6332"/>
    <w:rsid w:val="000E65C1"/>
    <w:rsid w:val="000E6623"/>
    <w:rsid w:val="000E696B"/>
    <w:rsid w:val="000E700D"/>
    <w:rsid w:val="000E7867"/>
    <w:rsid w:val="000E7AA4"/>
    <w:rsid w:val="000E7FFA"/>
    <w:rsid w:val="000F034A"/>
    <w:rsid w:val="000F0608"/>
    <w:rsid w:val="000F0CC3"/>
    <w:rsid w:val="000F0F40"/>
    <w:rsid w:val="000F0FEB"/>
    <w:rsid w:val="000F1189"/>
    <w:rsid w:val="000F17DA"/>
    <w:rsid w:val="000F1CC9"/>
    <w:rsid w:val="000F1F0D"/>
    <w:rsid w:val="000F2179"/>
    <w:rsid w:val="000F2214"/>
    <w:rsid w:val="000F3342"/>
    <w:rsid w:val="000F3361"/>
    <w:rsid w:val="000F3C54"/>
    <w:rsid w:val="000F4296"/>
    <w:rsid w:val="000F42EE"/>
    <w:rsid w:val="000F4981"/>
    <w:rsid w:val="000F4BEF"/>
    <w:rsid w:val="000F52FB"/>
    <w:rsid w:val="000F533B"/>
    <w:rsid w:val="000F6068"/>
    <w:rsid w:val="000F6ED7"/>
    <w:rsid w:val="000F71B1"/>
    <w:rsid w:val="000F73CC"/>
    <w:rsid w:val="000F77A8"/>
    <w:rsid w:val="000F788B"/>
    <w:rsid w:val="000F78B8"/>
    <w:rsid w:val="000F7BB0"/>
    <w:rsid w:val="000F7BBC"/>
    <w:rsid w:val="0010023D"/>
    <w:rsid w:val="0010030D"/>
    <w:rsid w:val="00100385"/>
    <w:rsid w:val="00100664"/>
    <w:rsid w:val="00100BFE"/>
    <w:rsid w:val="00101402"/>
    <w:rsid w:val="00101736"/>
    <w:rsid w:val="00101EF9"/>
    <w:rsid w:val="0010209C"/>
    <w:rsid w:val="00102344"/>
    <w:rsid w:val="001024AE"/>
    <w:rsid w:val="001032AB"/>
    <w:rsid w:val="0010428B"/>
    <w:rsid w:val="00104781"/>
    <w:rsid w:val="00104839"/>
    <w:rsid w:val="001048F1"/>
    <w:rsid w:val="00104DA5"/>
    <w:rsid w:val="00104E4B"/>
    <w:rsid w:val="00105031"/>
    <w:rsid w:val="001055AC"/>
    <w:rsid w:val="001056A2"/>
    <w:rsid w:val="00105B50"/>
    <w:rsid w:val="00105CEF"/>
    <w:rsid w:val="00106001"/>
    <w:rsid w:val="00106240"/>
    <w:rsid w:val="00106E54"/>
    <w:rsid w:val="001073D8"/>
    <w:rsid w:val="001074CC"/>
    <w:rsid w:val="001078F4"/>
    <w:rsid w:val="00110336"/>
    <w:rsid w:val="001116FC"/>
    <w:rsid w:val="00111926"/>
    <w:rsid w:val="001127AD"/>
    <w:rsid w:val="0011283F"/>
    <w:rsid w:val="00112CD7"/>
    <w:rsid w:val="00112E8F"/>
    <w:rsid w:val="001131FD"/>
    <w:rsid w:val="00113C89"/>
    <w:rsid w:val="0011407D"/>
    <w:rsid w:val="00115C6F"/>
    <w:rsid w:val="00115CB2"/>
    <w:rsid w:val="001167C8"/>
    <w:rsid w:val="00117388"/>
    <w:rsid w:val="00117FBA"/>
    <w:rsid w:val="0012010F"/>
    <w:rsid w:val="00120247"/>
    <w:rsid w:val="0012067B"/>
    <w:rsid w:val="00120E52"/>
    <w:rsid w:val="001211D6"/>
    <w:rsid w:val="00121207"/>
    <w:rsid w:val="001213E8"/>
    <w:rsid w:val="001218F7"/>
    <w:rsid w:val="00122990"/>
    <w:rsid w:val="001237D3"/>
    <w:rsid w:val="0012386E"/>
    <w:rsid w:val="00123B43"/>
    <w:rsid w:val="00123DE8"/>
    <w:rsid w:val="00124164"/>
    <w:rsid w:val="00124265"/>
    <w:rsid w:val="00124660"/>
    <w:rsid w:val="001246AB"/>
    <w:rsid w:val="00124719"/>
    <w:rsid w:val="001247FA"/>
    <w:rsid w:val="00124D43"/>
    <w:rsid w:val="00124DEE"/>
    <w:rsid w:val="00125748"/>
    <w:rsid w:val="00125F95"/>
    <w:rsid w:val="00125FBF"/>
    <w:rsid w:val="0012607B"/>
    <w:rsid w:val="00126160"/>
    <w:rsid w:val="00126419"/>
    <w:rsid w:val="00126BDD"/>
    <w:rsid w:val="00126F2D"/>
    <w:rsid w:val="00126FDA"/>
    <w:rsid w:val="0012784C"/>
    <w:rsid w:val="001301C1"/>
    <w:rsid w:val="001308FA"/>
    <w:rsid w:val="00130BE3"/>
    <w:rsid w:val="001314E9"/>
    <w:rsid w:val="00131BF7"/>
    <w:rsid w:val="0013210B"/>
    <w:rsid w:val="00132533"/>
    <w:rsid w:val="00132BD1"/>
    <w:rsid w:val="0013338E"/>
    <w:rsid w:val="001334AC"/>
    <w:rsid w:val="00133509"/>
    <w:rsid w:val="00133718"/>
    <w:rsid w:val="0013393E"/>
    <w:rsid w:val="00133B1F"/>
    <w:rsid w:val="0013418F"/>
    <w:rsid w:val="001348E0"/>
    <w:rsid w:val="00134DB2"/>
    <w:rsid w:val="00135306"/>
    <w:rsid w:val="00135564"/>
    <w:rsid w:val="001359AB"/>
    <w:rsid w:val="00135A81"/>
    <w:rsid w:val="00136257"/>
    <w:rsid w:val="001369E8"/>
    <w:rsid w:val="00136A75"/>
    <w:rsid w:val="00136BAE"/>
    <w:rsid w:val="00136D82"/>
    <w:rsid w:val="00136DF3"/>
    <w:rsid w:val="00136FD1"/>
    <w:rsid w:val="0013733E"/>
    <w:rsid w:val="001378D8"/>
    <w:rsid w:val="0014051A"/>
    <w:rsid w:val="0014053E"/>
    <w:rsid w:val="001405E5"/>
    <w:rsid w:val="001408F4"/>
    <w:rsid w:val="00140D43"/>
    <w:rsid w:val="0014153C"/>
    <w:rsid w:val="0014161E"/>
    <w:rsid w:val="00141C44"/>
    <w:rsid w:val="00141E00"/>
    <w:rsid w:val="001422D5"/>
    <w:rsid w:val="001423F3"/>
    <w:rsid w:val="001424FA"/>
    <w:rsid w:val="0014259A"/>
    <w:rsid w:val="0014297D"/>
    <w:rsid w:val="00142E24"/>
    <w:rsid w:val="00142F26"/>
    <w:rsid w:val="0014311E"/>
    <w:rsid w:val="00143602"/>
    <w:rsid w:val="0014394C"/>
    <w:rsid w:val="00143E81"/>
    <w:rsid w:val="00144AC1"/>
    <w:rsid w:val="00144B00"/>
    <w:rsid w:val="0014592B"/>
    <w:rsid w:val="00145F8A"/>
    <w:rsid w:val="0014609C"/>
    <w:rsid w:val="00146368"/>
    <w:rsid w:val="00146420"/>
    <w:rsid w:val="00147673"/>
    <w:rsid w:val="001478BA"/>
    <w:rsid w:val="00147A39"/>
    <w:rsid w:val="00147A97"/>
    <w:rsid w:val="00147AC2"/>
    <w:rsid w:val="00147B85"/>
    <w:rsid w:val="00147DED"/>
    <w:rsid w:val="00150588"/>
    <w:rsid w:val="00150C94"/>
    <w:rsid w:val="0015128D"/>
    <w:rsid w:val="00151456"/>
    <w:rsid w:val="001514E7"/>
    <w:rsid w:val="00151C4D"/>
    <w:rsid w:val="0015268B"/>
    <w:rsid w:val="00152E75"/>
    <w:rsid w:val="00152F75"/>
    <w:rsid w:val="0015308A"/>
    <w:rsid w:val="0015369E"/>
    <w:rsid w:val="001536AE"/>
    <w:rsid w:val="001539A2"/>
    <w:rsid w:val="00154EAC"/>
    <w:rsid w:val="0015509D"/>
    <w:rsid w:val="00155592"/>
    <w:rsid w:val="00155B9D"/>
    <w:rsid w:val="00156066"/>
    <w:rsid w:val="001564A1"/>
    <w:rsid w:val="00156571"/>
    <w:rsid w:val="0015661A"/>
    <w:rsid w:val="00156D1A"/>
    <w:rsid w:val="00156E5D"/>
    <w:rsid w:val="0015792C"/>
    <w:rsid w:val="00157C2F"/>
    <w:rsid w:val="00157CB7"/>
    <w:rsid w:val="00157D18"/>
    <w:rsid w:val="001604B9"/>
    <w:rsid w:val="001605B5"/>
    <w:rsid w:val="00160B32"/>
    <w:rsid w:val="00160C97"/>
    <w:rsid w:val="00160CD4"/>
    <w:rsid w:val="00160D1F"/>
    <w:rsid w:val="0016132C"/>
    <w:rsid w:val="0016154F"/>
    <w:rsid w:val="001622D0"/>
    <w:rsid w:val="00162822"/>
    <w:rsid w:val="00162F73"/>
    <w:rsid w:val="00163500"/>
    <w:rsid w:val="001637E8"/>
    <w:rsid w:val="0016390C"/>
    <w:rsid w:val="00163990"/>
    <w:rsid w:val="00164246"/>
    <w:rsid w:val="00164665"/>
    <w:rsid w:val="001646CD"/>
    <w:rsid w:val="001647E9"/>
    <w:rsid w:val="00165A0C"/>
    <w:rsid w:val="00165A7C"/>
    <w:rsid w:val="00165C36"/>
    <w:rsid w:val="00165D61"/>
    <w:rsid w:val="00166A1E"/>
    <w:rsid w:val="00166D38"/>
    <w:rsid w:val="00166DA5"/>
    <w:rsid w:val="0016726C"/>
    <w:rsid w:val="00167346"/>
    <w:rsid w:val="00167523"/>
    <w:rsid w:val="00167593"/>
    <w:rsid w:val="00167B70"/>
    <w:rsid w:val="0017009C"/>
    <w:rsid w:val="0017040D"/>
    <w:rsid w:val="001709B2"/>
    <w:rsid w:val="00170AC8"/>
    <w:rsid w:val="00170B56"/>
    <w:rsid w:val="00171250"/>
    <w:rsid w:val="0017227A"/>
    <w:rsid w:val="00172A8B"/>
    <w:rsid w:val="0017313E"/>
    <w:rsid w:val="00173154"/>
    <w:rsid w:val="00173176"/>
    <w:rsid w:val="0017346C"/>
    <w:rsid w:val="00173C70"/>
    <w:rsid w:val="00173CC5"/>
    <w:rsid w:val="00173E41"/>
    <w:rsid w:val="00173EFD"/>
    <w:rsid w:val="001744B9"/>
    <w:rsid w:val="001745BB"/>
    <w:rsid w:val="00174ED7"/>
    <w:rsid w:val="00175105"/>
    <w:rsid w:val="0017575D"/>
    <w:rsid w:val="00175EEB"/>
    <w:rsid w:val="00176025"/>
    <w:rsid w:val="001763B0"/>
    <w:rsid w:val="00176B5E"/>
    <w:rsid w:val="001770FB"/>
    <w:rsid w:val="0017718C"/>
    <w:rsid w:val="00177E9E"/>
    <w:rsid w:val="001810C9"/>
    <w:rsid w:val="00181CBF"/>
    <w:rsid w:val="00181DBF"/>
    <w:rsid w:val="00183293"/>
    <w:rsid w:val="00183B0D"/>
    <w:rsid w:val="00183ED8"/>
    <w:rsid w:val="00183F80"/>
    <w:rsid w:val="00184247"/>
    <w:rsid w:val="00184573"/>
    <w:rsid w:val="001849DF"/>
    <w:rsid w:val="001852B8"/>
    <w:rsid w:val="0018561E"/>
    <w:rsid w:val="00185B5C"/>
    <w:rsid w:val="00186D1F"/>
    <w:rsid w:val="00186E8F"/>
    <w:rsid w:val="00187254"/>
    <w:rsid w:val="00187849"/>
    <w:rsid w:val="00190845"/>
    <w:rsid w:val="0019111D"/>
    <w:rsid w:val="00191C0E"/>
    <w:rsid w:val="00191E3D"/>
    <w:rsid w:val="001925E0"/>
    <w:rsid w:val="001927AA"/>
    <w:rsid w:val="001927D9"/>
    <w:rsid w:val="00192F90"/>
    <w:rsid w:val="0019332E"/>
    <w:rsid w:val="00193344"/>
    <w:rsid w:val="00193410"/>
    <w:rsid w:val="00193549"/>
    <w:rsid w:val="001935B1"/>
    <w:rsid w:val="00193E5B"/>
    <w:rsid w:val="00194885"/>
    <w:rsid w:val="00194CBF"/>
    <w:rsid w:val="00194FE0"/>
    <w:rsid w:val="001952B4"/>
    <w:rsid w:val="001957E8"/>
    <w:rsid w:val="00195E59"/>
    <w:rsid w:val="0019652F"/>
    <w:rsid w:val="001970AB"/>
    <w:rsid w:val="00197254"/>
    <w:rsid w:val="001A0592"/>
    <w:rsid w:val="001A1229"/>
    <w:rsid w:val="001A18F3"/>
    <w:rsid w:val="001A20C4"/>
    <w:rsid w:val="001A24A1"/>
    <w:rsid w:val="001A324F"/>
    <w:rsid w:val="001A3275"/>
    <w:rsid w:val="001A32D8"/>
    <w:rsid w:val="001A36DB"/>
    <w:rsid w:val="001A373C"/>
    <w:rsid w:val="001A37AB"/>
    <w:rsid w:val="001A380F"/>
    <w:rsid w:val="001A3A16"/>
    <w:rsid w:val="001A3B43"/>
    <w:rsid w:val="001A3D38"/>
    <w:rsid w:val="001A448D"/>
    <w:rsid w:val="001A44D1"/>
    <w:rsid w:val="001A474C"/>
    <w:rsid w:val="001A4A9E"/>
    <w:rsid w:val="001A5007"/>
    <w:rsid w:val="001A5091"/>
    <w:rsid w:val="001A51F0"/>
    <w:rsid w:val="001A5A20"/>
    <w:rsid w:val="001A5DF7"/>
    <w:rsid w:val="001A5E56"/>
    <w:rsid w:val="001A5F72"/>
    <w:rsid w:val="001A6259"/>
    <w:rsid w:val="001A6630"/>
    <w:rsid w:val="001A715C"/>
    <w:rsid w:val="001A7648"/>
    <w:rsid w:val="001A7AE9"/>
    <w:rsid w:val="001B0051"/>
    <w:rsid w:val="001B0181"/>
    <w:rsid w:val="001B04E3"/>
    <w:rsid w:val="001B10F9"/>
    <w:rsid w:val="001B1826"/>
    <w:rsid w:val="001B1916"/>
    <w:rsid w:val="001B1AB6"/>
    <w:rsid w:val="001B2374"/>
    <w:rsid w:val="001B2ED6"/>
    <w:rsid w:val="001B34C5"/>
    <w:rsid w:val="001B3683"/>
    <w:rsid w:val="001B39ED"/>
    <w:rsid w:val="001B43C9"/>
    <w:rsid w:val="001B48B4"/>
    <w:rsid w:val="001B4DA3"/>
    <w:rsid w:val="001B52AA"/>
    <w:rsid w:val="001B5519"/>
    <w:rsid w:val="001B564E"/>
    <w:rsid w:val="001B56E6"/>
    <w:rsid w:val="001B5F7B"/>
    <w:rsid w:val="001B62F5"/>
    <w:rsid w:val="001B634B"/>
    <w:rsid w:val="001B6567"/>
    <w:rsid w:val="001B6695"/>
    <w:rsid w:val="001B6AA4"/>
    <w:rsid w:val="001B6D0C"/>
    <w:rsid w:val="001B72FD"/>
    <w:rsid w:val="001B75FA"/>
    <w:rsid w:val="001B7BB9"/>
    <w:rsid w:val="001B7DFF"/>
    <w:rsid w:val="001B7F55"/>
    <w:rsid w:val="001C0646"/>
    <w:rsid w:val="001C0D1C"/>
    <w:rsid w:val="001C0D34"/>
    <w:rsid w:val="001C0F8C"/>
    <w:rsid w:val="001C11E1"/>
    <w:rsid w:val="001C12D9"/>
    <w:rsid w:val="001C1CD9"/>
    <w:rsid w:val="001C201F"/>
    <w:rsid w:val="001C23BE"/>
    <w:rsid w:val="001C2476"/>
    <w:rsid w:val="001C2A3A"/>
    <w:rsid w:val="001C3327"/>
    <w:rsid w:val="001C39EA"/>
    <w:rsid w:val="001C3A74"/>
    <w:rsid w:val="001C46DD"/>
    <w:rsid w:val="001C48B4"/>
    <w:rsid w:val="001C4DBD"/>
    <w:rsid w:val="001C4EAD"/>
    <w:rsid w:val="001C5F75"/>
    <w:rsid w:val="001C660F"/>
    <w:rsid w:val="001C687C"/>
    <w:rsid w:val="001C6924"/>
    <w:rsid w:val="001C71A7"/>
    <w:rsid w:val="001C7352"/>
    <w:rsid w:val="001C737E"/>
    <w:rsid w:val="001C7801"/>
    <w:rsid w:val="001D09E2"/>
    <w:rsid w:val="001D112E"/>
    <w:rsid w:val="001D1759"/>
    <w:rsid w:val="001D31FD"/>
    <w:rsid w:val="001D32FB"/>
    <w:rsid w:val="001D3399"/>
    <w:rsid w:val="001D3604"/>
    <w:rsid w:val="001D3E19"/>
    <w:rsid w:val="001D48FB"/>
    <w:rsid w:val="001D4B29"/>
    <w:rsid w:val="001D4BB4"/>
    <w:rsid w:val="001D5073"/>
    <w:rsid w:val="001D6271"/>
    <w:rsid w:val="001D6B0C"/>
    <w:rsid w:val="001D720C"/>
    <w:rsid w:val="001E0463"/>
    <w:rsid w:val="001E046C"/>
    <w:rsid w:val="001E0531"/>
    <w:rsid w:val="001E072A"/>
    <w:rsid w:val="001E101A"/>
    <w:rsid w:val="001E10DA"/>
    <w:rsid w:val="001E1610"/>
    <w:rsid w:val="001E195D"/>
    <w:rsid w:val="001E1D81"/>
    <w:rsid w:val="001E1E28"/>
    <w:rsid w:val="001E1FDF"/>
    <w:rsid w:val="001E2671"/>
    <w:rsid w:val="001E3570"/>
    <w:rsid w:val="001E3905"/>
    <w:rsid w:val="001E3C2F"/>
    <w:rsid w:val="001E4711"/>
    <w:rsid w:val="001E58D7"/>
    <w:rsid w:val="001E5FDA"/>
    <w:rsid w:val="001E63CB"/>
    <w:rsid w:val="001E6EF9"/>
    <w:rsid w:val="001E72AE"/>
    <w:rsid w:val="001E7812"/>
    <w:rsid w:val="001E7B1A"/>
    <w:rsid w:val="001F00D5"/>
    <w:rsid w:val="001F036C"/>
    <w:rsid w:val="001F0737"/>
    <w:rsid w:val="001F0B04"/>
    <w:rsid w:val="001F0BCF"/>
    <w:rsid w:val="001F1B25"/>
    <w:rsid w:val="001F1DA2"/>
    <w:rsid w:val="001F1E09"/>
    <w:rsid w:val="001F22C2"/>
    <w:rsid w:val="001F264B"/>
    <w:rsid w:val="001F2ACE"/>
    <w:rsid w:val="001F354A"/>
    <w:rsid w:val="001F397D"/>
    <w:rsid w:val="001F3B11"/>
    <w:rsid w:val="001F3BA4"/>
    <w:rsid w:val="001F4126"/>
    <w:rsid w:val="001F460A"/>
    <w:rsid w:val="001F4895"/>
    <w:rsid w:val="001F4B25"/>
    <w:rsid w:val="001F538F"/>
    <w:rsid w:val="001F61F5"/>
    <w:rsid w:val="001F6306"/>
    <w:rsid w:val="001F652A"/>
    <w:rsid w:val="001F680B"/>
    <w:rsid w:val="001F719D"/>
    <w:rsid w:val="001F7501"/>
    <w:rsid w:val="001F7807"/>
    <w:rsid w:val="001F7A7B"/>
    <w:rsid w:val="001F7D98"/>
    <w:rsid w:val="001F7E36"/>
    <w:rsid w:val="002003A5"/>
    <w:rsid w:val="00201C41"/>
    <w:rsid w:val="00202135"/>
    <w:rsid w:val="00202564"/>
    <w:rsid w:val="00202A1D"/>
    <w:rsid w:val="00202B80"/>
    <w:rsid w:val="00202C20"/>
    <w:rsid w:val="00202D31"/>
    <w:rsid w:val="00202E81"/>
    <w:rsid w:val="0020351C"/>
    <w:rsid w:val="0020364B"/>
    <w:rsid w:val="002036D8"/>
    <w:rsid w:val="00203D94"/>
    <w:rsid w:val="00203DDA"/>
    <w:rsid w:val="00203E41"/>
    <w:rsid w:val="00203EFB"/>
    <w:rsid w:val="00203F0F"/>
    <w:rsid w:val="00203FF9"/>
    <w:rsid w:val="002044A6"/>
    <w:rsid w:val="002046EC"/>
    <w:rsid w:val="00204FFA"/>
    <w:rsid w:val="0020506B"/>
    <w:rsid w:val="0020566A"/>
    <w:rsid w:val="00205820"/>
    <w:rsid w:val="00205D24"/>
    <w:rsid w:val="00206484"/>
    <w:rsid w:val="00206AE3"/>
    <w:rsid w:val="00206C72"/>
    <w:rsid w:val="002071B8"/>
    <w:rsid w:val="002074E3"/>
    <w:rsid w:val="002079B4"/>
    <w:rsid w:val="002106B8"/>
    <w:rsid w:val="002108F7"/>
    <w:rsid w:val="002109B6"/>
    <w:rsid w:val="00210A22"/>
    <w:rsid w:val="00210BC2"/>
    <w:rsid w:val="002113CD"/>
    <w:rsid w:val="002113E2"/>
    <w:rsid w:val="00211908"/>
    <w:rsid w:val="00211CBD"/>
    <w:rsid w:val="00211CED"/>
    <w:rsid w:val="0021206F"/>
    <w:rsid w:val="002124A0"/>
    <w:rsid w:val="002133A1"/>
    <w:rsid w:val="00213A17"/>
    <w:rsid w:val="00214976"/>
    <w:rsid w:val="00214D9E"/>
    <w:rsid w:val="002150E5"/>
    <w:rsid w:val="00215351"/>
    <w:rsid w:val="002153AF"/>
    <w:rsid w:val="0021555D"/>
    <w:rsid w:val="0021560B"/>
    <w:rsid w:val="0021584E"/>
    <w:rsid w:val="0021714C"/>
    <w:rsid w:val="00217D6D"/>
    <w:rsid w:val="0022005E"/>
    <w:rsid w:val="0022015E"/>
    <w:rsid w:val="00220793"/>
    <w:rsid w:val="00220896"/>
    <w:rsid w:val="002212D3"/>
    <w:rsid w:val="002215EC"/>
    <w:rsid w:val="00223CBC"/>
    <w:rsid w:val="00223E5C"/>
    <w:rsid w:val="00223F00"/>
    <w:rsid w:val="00224351"/>
    <w:rsid w:val="00224DFA"/>
    <w:rsid w:val="00225761"/>
    <w:rsid w:val="00225DAE"/>
    <w:rsid w:val="00225E90"/>
    <w:rsid w:val="0022683C"/>
    <w:rsid w:val="00226F96"/>
    <w:rsid w:val="00226FC5"/>
    <w:rsid w:val="00227EE0"/>
    <w:rsid w:val="002309D9"/>
    <w:rsid w:val="00230ACB"/>
    <w:rsid w:val="00230B97"/>
    <w:rsid w:val="0023181D"/>
    <w:rsid w:val="002322B6"/>
    <w:rsid w:val="002329A3"/>
    <w:rsid w:val="00233377"/>
    <w:rsid w:val="0023339B"/>
    <w:rsid w:val="00233421"/>
    <w:rsid w:val="002335FB"/>
    <w:rsid w:val="00233C54"/>
    <w:rsid w:val="002361FD"/>
    <w:rsid w:val="0023625B"/>
    <w:rsid w:val="00236AE7"/>
    <w:rsid w:val="00237282"/>
    <w:rsid w:val="00237AB1"/>
    <w:rsid w:val="0024016C"/>
    <w:rsid w:val="002414D8"/>
    <w:rsid w:val="002415E8"/>
    <w:rsid w:val="00241DEE"/>
    <w:rsid w:val="002420F8"/>
    <w:rsid w:val="0024263C"/>
    <w:rsid w:val="00242DA4"/>
    <w:rsid w:val="00243098"/>
    <w:rsid w:val="002437A6"/>
    <w:rsid w:val="00243C5A"/>
    <w:rsid w:val="00245A15"/>
    <w:rsid w:val="00245E1C"/>
    <w:rsid w:val="00245EED"/>
    <w:rsid w:val="002460A9"/>
    <w:rsid w:val="002464CE"/>
    <w:rsid w:val="00246D16"/>
    <w:rsid w:val="00246F8B"/>
    <w:rsid w:val="0024753A"/>
    <w:rsid w:val="00247CE0"/>
    <w:rsid w:val="00247F90"/>
    <w:rsid w:val="0025006A"/>
    <w:rsid w:val="002504CF"/>
    <w:rsid w:val="002504E2"/>
    <w:rsid w:val="00251664"/>
    <w:rsid w:val="00251AF6"/>
    <w:rsid w:val="0025219C"/>
    <w:rsid w:val="0025242F"/>
    <w:rsid w:val="002527E2"/>
    <w:rsid w:val="002533DD"/>
    <w:rsid w:val="00253692"/>
    <w:rsid w:val="002539F5"/>
    <w:rsid w:val="0025449B"/>
    <w:rsid w:val="002548E5"/>
    <w:rsid w:val="002553DB"/>
    <w:rsid w:val="002557D1"/>
    <w:rsid w:val="0025599F"/>
    <w:rsid w:val="00255FA0"/>
    <w:rsid w:val="0025632B"/>
    <w:rsid w:val="002563D2"/>
    <w:rsid w:val="0025660B"/>
    <w:rsid w:val="0026013C"/>
    <w:rsid w:val="002606C0"/>
    <w:rsid w:val="00260C92"/>
    <w:rsid w:val="00262D0F"/>
    <w:rsid w:val="002632B4"/>
    <w:rsid w:val="00263D20"/>
    <w:rsid w:val="00264324"/>
    <w:rsid w:val="00264496"/>
    <w:rsid w:val="002645D1"/>
    <w:rsid w:val="00264B86"/>
    <w:rsid w:val="00264DB3"/>
    <w:rsid w:val="00264E40"/>
    <w:rsid w:val="00265217"/>
    <w:rsid w:val="00265CA7"/>
    <w:rsid w:val="002662B9"/>
    <w:rsid w:val="002662E1"/>
    <w:rsid w:val="00266828"/>
    <w:rsid w:val="00266B48"/>
    <w:rsid w:val="00266E2A"/>
    <w:rsid w:val="002673A5"/>
    <w:rsid w:val="002677EE"/>
    <w:rsid w:val="00267A45"/>
    <w:rsid w:val="00270168"/>
    <w:rsid w:val="002707F2"/>
    <w:rsid w:val="00270876"/>
    <w:rsid w:val="00270BD9"/>
    <w:rsid w:val="002712CA"/>
    <w:rsid w:val="0027140F"/>
    <w:rsid w:val="002714F6"/>
    <w:rsid w:val="00271960"/>
    <w:rsid w:val="00272A9B"/>
    <w:rsid w:val="00272CDE"/>
    <w:rsid w:val="0027311B"/>
    <w:rsid w:val="002734D7"/>
    <w:rsid w:val="002737AB"/>
    <w:rsid w:val="0027391D"/>
    <w:rsid w:val="00273CEE"/>
    <w:rsid w:val="00273E63"/>
    <w:rsid w:val="0027475A"/>
    <w:rsid w:val="00274D9C"/>
    <w:rsid w:val="00275006"/>
    <w:rsid w:val="00275AD7"/>
    <w:rsid w:val="00275BB2"/>
    <w:rsid w:val="00275E75"/>
    <w:rsid w:val="002764B9"/>
    <w:rsid w:val="002768AD"/>
    <w:rsid w:val="00276A30"/>
    <w:rsid w:val="002774AB"/>
    <w:rsid w:val="00277A17"/>
    <w:rsid w:val="00277ABD"/>
    <w:rsid w:val="002802B0"/>
    <w:rsid w:val="00280FD5"/>
    <w:rsid w:val="00281423"/>
    <w:rsid w:val="00281C28"/>
    <w:rsid w:val="00281CD5"/>
    <w:rsid w:val="00281CE7"/>
    <w:rsid w:val="00282B30"/>
    <w:rsid w:val="00282E1D"/>
    <w:rsid w:val="00282FC5"/>
    <w:rsid w:val="00284293"/>
    <w:rsid w:val="002843CD"/>
    <w:rsid w:val="00284AB5"/>
    <w:rsid w:val="00284C55"/>
    <w:rsid w:val="002850EF"/>
    <w:rsid w:val="00285283"/>
    <w:rsid w:val="00285731"/>
    <w:rsid w:val="0028599C"/>
    <w:rsid w:val="00285EE3"/>
    <w:rsid w:val="002860A8"/>
    <w:rsid w:val="0028625D"/>
    <w:rsid w:val="002867FD"/>
    <w:rsid w:val="002874D3"/>
    <w:rsid w:val="0028763C"/>
    <w:rsid w:val="00287A6E"/>
    <w:rsid w:val="00290052"/>
    <w:rsid w:val="00290B39"/>
    <w:rsid w:val="00291488"/>
    <w:rsid w:val="00291CBB"/>
    <w:rsid w:val="002924F2"/>
    <w:rsid w:val="0029325B"/>
    <w:rsid w:val="0029399E"/>
    <w:rsid w:val="00293CC8"/>
    <w:rsid w:val="002940BB"/>
    <w:rsid w:val="0029423C"/>
    <w:rsid w:val="002943D9"/>
    <w:rsid w:val="00294489"/>
    <w:rsid w:val="00294639"/>
    <w:rsid w:val="002947D1"/>
    <w:rsid w:val="002949E6"/>
    <w:rsid w:val="00294CC9"/>
    <w:rsid w:val="0029555D"/>
    <w:rsid w:val="00295578"/>
    <w:rsid w:val="00295CBC"/>
    <w:rsid w:val="00295D02"/>
    <w:rsid w:val="00296A1E"/>
    <w:rsid w:val="00297790"/>
    <w:rsid w:val="0029788D"/>
    <w:rsid w:val="002A0877"/>
    <w:rsid w:val="002A0BF1"/>
    <w:rsid w:val="002A0E5E"/>
    <w:rsid w:val="002A10B0"/>
    <w:rsid w:val="002A1114"/>
    <w:rsid w:val="002A16D7"/>
    <w:rsid w:val="002A1E2B"/>
    <w:rsid w:val="002A2123"/>
    <w:rsid w:val="002A266B"/>
    <w:rsid w:val="002A2CCE"/>
    <w:rsid w:val="002A2CF5"/>
    <w:rsid w:val="002A2FA4"/>
    <w:rsid w:val="002A2FA9"/>
    <w:rsid w:val="002A31EF"/>
    <w:rsid w:val="002A398A"/>
    <w:rsid w:val="002A3EF7"/>
    <w:rsid w:val="002A3F1F"/>
    <w:rsid w:val="002A41FD"/>
    <w:rsid w:val="002A43DB"/>
    <w:rsid w:val="002A46A3"/>
    <w:rsid w:val="002A54BD"/>
    <w:rsid w:val="002A557D"/>
    <w:rsid w:val="002A65CA"/>
    <w:rsid w:val="002A69FF"/>
    <w:rsid w:val="002A6F6E"/>
    <w:rsid w:val="002A7632"/>
    <w:rsid w:val="002A76E3"/>
    <w:rsid w:val="002A7CC7"/>
    <w:rsid w:val="002B00E6"/>
    <w:rsid w:val="002B09A3"/>
    <w:rsid w:val="002B0B4B"/>
    <w:rsid w:val="002B0CDE"/>
    <w:rsid w:val="002B0FC0"/>
    <w:rsid w:val="002B12F0"/>
    <w:rsid w:val="002B1B75"/>
    <w:rsid w:val="002B1F87"/>
    <w:rsid w:val="002B229F"/>
    <w:rsid w:val="002B2959"/>
    <w:rsid w:val="002B32D2"/>
    <w:rsid w:val="002B3309"/>
    <w:rsid w:val="002B3AB3"/>
    <w:rsid w:val="002B3B76"/>
    <w:rsid w:val="002B3BB8"/>
    <w:rsid w:val="002B3D06"/>
    <w:rsid w:val="002B539B"/>
    <w:rsid w:val="002B53DD"/>
    <w:rsid w:val="002B587F"/>
    <w:rsid w:val="002B5C98"/>
    <w:rsid w:val="002B5CF3"/>
    <w:rsid w:val="002B64EA"/>
    <w:rsid w:val="002B6A18"/>
    <w:rsid w:val="002B6C03"/>
    <w:rsid w:val="002B6D6C"/>
    <w:rsid w:val="002B709B"/>
    <w:rsid w:val="002B7390"/>
    <w:rsid w:val="002B74E9"/>
    <w:rsid w:val="002C00D1"/>
    <w:rsid w:val="002C0833"/>
    <w:rsid w:val="002C084F"/>
    <w:rsid w:val="002C115E"/>
    <w:rsid w:val="002C1173"/>
    <w:rsid w:val="002C12AD"/>
    <w:rsid w:val="002C1463"/>
    <w:rsid w:val="002C1D83"/>
    <w:rsid w:val="002C2284"/>
    <w:rsid w:val="002C2572"/>
    <w:rsid w:val="002C35F3"/>
    <w:rsid w:val="002C3A65"/>
    <w:rsid w:val="002C3BBF"/>
    <w:rsid w:val="002C3CBB"/>
    <w:rsid w:val="002C3DE0"/>
    <w:rsid w:val="002C3ED9"/>
    <w:rsid w:val="002C4199"/>
    <w:rsid w:val="002C4443"/>
    <w:rsid w:val="002C45D8"/>
    <w:rsid w:val="002C4940"/>
    <w:rsid w:val="002C4984"/>
    <w:rsid w:val="002C50FD"/>
    <w:rsid w:val="002C5594"/>
    <w:rsid w:val="002C56E8"/>
    <w:rsid w:val="002C5983"/>
    <w:rsid w:val="002C63CB"/>
    <w:rsid w:val="002C65FE"/>
    <w:rsid w:val="002C6C79"/>
    <w:rsid w:val="002C6DBA"/>
    <w:rsid w:val="002C766F"/>
    <w:rsid w:val="002C78E1"/>
    <w:rsid w:val="002C7A14"/>
    <w:rsid w:val="002D00D6"/>
    <w:rsid w:val="002D013C"/>
    <w:rsid w:val="002D02F3"/>
    <w:rsid w:val="002D0355"/>
    <w:rsid w:val="002D084E"/>
    <w:rsid w:val="002D0A5B"/>
    <w:rsid w:val="002D12E4"/>
    <w:rsid w:val="002D185C"/>
    <w:rsid w:val="002D4131"/>
    <w:rsid w:val="002D46F4"/>
    <w:rsid w:val="002D4AE9"/>
    <w:rsid w:val="002D56A5"/>
    <w:rsid w:val="002D574A"/>
    <w:rsid w:val="002D5D2F"/>
    <w:rsid w:val="002D5F8D"/>
    <w:rsid w:val="002D5FBF"/>
    <w:rsid w:val="002D6718"/>
    <w:rsid w:val="002D6904"/>
    <w:rsid w:val="002D6921"/>
    <w:rsid w:val="002D7427"/>
    <w:rsid w:val="002D7D0F"/>
    <w:rsid w:val="002E01D5"/>
    <w:rsid w:val="002E036F"/>
    <w:rsid w:val="002E04FE"/>
    <w:rsid w:val="002E0AB1"/>
    <w:rsid w:val="002E0D43"/>
    <w:rsid w:val="002E0ED0"/>
    <w:rsid w:val="002E1318"/>
    <w:rsid w:val="002E15BC"/>
    <w:rsid w:val="002E2462"/>
    <w:rsid w:val="002E2AB6"/>
    <w:rsid w:val="002E319C"/>
    <w:rsid w:val="002E3270"/>
    <w:rsid w:val="002E3594"/>
    <w:rsid w:val="002E4535"/>
    <w:rsid w:val="002E4B35"/>
    <w:rsid w:val="002E4B44"/>
    <w:rsid w:val="002E4C62"/>
    <w:rsid w:val="002E4E4F"/>
    <w:rsid w:val="002E53E3"/>
    <w:rsid w:val="002E54E9"/>
    <w:rsid w:val="002E59A8"/>
    <w:rsid w:val="002E5F4F"/>
    <w:rsid w:val="002E62FC"/>
    <w:rsid w:val="002E64CD"/>
    <w:rsid w:val="002E6DF1"/>
    <w:rsid w:val="002E7101"/>
    <w:rsid w:val="002E7656"/>
    <w:rsid w:val="002F001C"/>
    <w:rsid w:val="002F1627"/>
    <w:rsid w:val="002F1644"/>
    <w:rsid w:val="002F2661"/>
    <w:rsid w:val="002F33BD"/>
    <w:rsid w:val="002F39A0"/>
    <w:rsid w:val="002F3F91"/>
    <w:rsid w:val="002F404F"/>
    <w:rsid w:val="002F4295"/>
    <w:rsid w:val="002F4419"/>
    <w:rsid w:val="002F53A8"/>
    <w:rsid w:val="002F5589"/>
    <w:rsid w:val="002F55CD"/>
    <w:rsid w:val="002F58CF"/>
    <w:rsid w:val="002F648A"/>
    <w:rsid w:val="002F68E8"/>
    <w:rsid w:val="002F6EE1"/>
    <w:rsid w:val="002F6F90"/>
    <w:rsid w:val="002F72AD"/>
    <w:rsid w:val="002F7D49"/>
    <w:rsid w:val="002F7FBD"/>
    <w:rsid w:val="00300516"/>
    <w:rsid w:val="0030110B"/>
    <w:rsid w:val="00301321"/>
    <w:rsid w:val="00301327"/>
    <w:rsid w:val="00302055"/>
    <w:rsid w:val="0030284C"/>
    <w:rsid w:val="00302CD1"/>
    <w:rsid w:val="003031DE"/>
    <w:rsid w:val="0030340F"/>
    <w:rsid w:val="0030355F"/>
    <w:rsid w:val="003038DD"/>
    <w:rsid w:val="00303B26"/>
    <w:rsid w:val="0030402E"/>
    <w:rsid w:val="0030408A"/>
    <w:rsid w:val="00304313"/>
    <w:rsid w:val="00304A6E"/>
    <w:rsid w:val="00305419"/>
    <w:rsid w:val="003054A4"/>
    <w:rsid w:val="00306335"/>
    <w:rsid w:val="003063D8"/>
    <w:rsid w:val="003068E2"/>
    <w:rsid w:val="00306A45"/>
    <w:rsid w:val="00306C02"/>
    <w:rsid w:val="003071C9"/>
    <w:rsid w:val="003073AE"/>
    <w:rsid w:val="0031021A"/>
    <w:rsid w:val="003104B2"/>
    <w:rsid w:val="003105AB"/>
    <w:rsid w:val="00310CD7"/>
    <w:rsid w:val="00310E73"/>
    <w:rsid w:val="0031127E"/>
    <w:rsid w:val="00311332"/>
    <w:rsid w:val="00311A42"/>
    <w:rsid w:val="00311DE5"/>
    <w:rsid w:val="00312E4D"/>
    <w:rsid w:val="00312F42"/>
    <w:rsid w:val="003130B1"/>
    <w:rsid w:val="0031318B"/>
    <w:rsid w:val="00313288"/>
    <w:rsid w:val="00313297"/>
    <w:rsid w:val="003134E3"/>
    <w:rsid w:val="00313529"/>
    <w:rsid w:val="00313F35"/>
    <w:rsid w:val="00314362"/>
    <w:rsid w:val="003169EB"/>
    <w:rsid w:val="00316A5B"/>
    <w:rsid w:val="00316D1D"/>
    <w:rsid w:val="00316E5E"/>
    <w:rsid w:val="00317B20"/>
    <w:rsid w:val="00320487"/>
    <w:rsid w:val="0032053F"/>
    <w:rsid w:val="0032138C"/>
    <w:rsid w:val="00321607"/>
    <w:rsid w:val="00321737"/>
    <w:rsid w:val="0032189C"/>
    <w:rsid w:val="00321F04"/>
    <w:rsid w:val="0032218F"/>
    <w:rsid w:val="00322228"/>
    <w:rsid w:val="00322B31"/>
    <w:rsid w:val="00322DC0"/>
    <w:rsid w:val="00323084"/>
    <w:rsid w:val="00323CB2"/>
    <w:rsid w:val="003241E5"/>
    <w:rsid w:val="00324BBF"/>
    <w:rsid w:val="00324C64"/>
    <w:rsid w:val="003254A1"/>
    <w:rsid w:val="003257C8"/>
    <w:rsid w:val="003259B4"/>
    <w:rsid w:val="00325B35"/>
    <w:rsid w:val="00325E5F"/>
    <w:rsid w:val="00325EA8"/>
    <w:rsid w:val="00326199"/>
    <w:rsid w:val="003264BD"/>
    <w:rsid w:val="00326739"/>
    <w:rsid w:val="00326DC2"/>
    <w:rsid w:val="003273FB"/>
    <w:rsid w:val="00327DAF"/>
    <w:rsid w:val="0033007D"/>
    <w:rsid w:val="00330530"/>
    <w:rsid w:val="003308F6"/>
    <w:rsid w:val="00330C36"/>
    <w:rsid w:val="00331B3C"/>
    <w:rsid w:val="00331F02"/>
    <w:rsid w:val="00331F75"/>
    <w:rsid w:val="003334BB"/>
    <w:rsid w:val="00333750"/>
    <w:rsid w:val="00333818"/>
    <w:rsid w:val="003338A8"/>
    <w:rsid w:val="00334365"/>
    <w:rsid w:val="00334595"/>
    <w:rsid w:val="00334618"/>
    <w:rsid w:val="00334EA9"/>
    <w:rsid w:val="0033535E"/>
    <w:rsid w:val="00335942"/>
    <w:rsid w:val="00335B2D"/>
    <w:rsid w:val="00336440"/>
    <w:rsid w:val="00336443"/>
    <w:rsid w:val="003366A9"/>
    <w:rsid w:val="0033687F"/>
    <w:rsid w:val="0033705D"/>
    <w:rsid w:val="0033732D"/>
    <w:rsid w:val="003375FE"/>
    <w:rsid w:val="00337871"/>
    <w:rsid w:val="0033789A"/>
    <w:rsid w:val="003402B9"/>
    <w:rsid w:val="003407D3"/>
    <w:rsid w:val="00340BEC"/>
    <w:rsid w:val="00341016"/>
    <w:rsid w:val="00341A51"/>
    <w:rsid w:val="0034231B"/>
    <w:rsid w:val="003426E3"/>
    <w:rsid w:val="00342CD3"/>
    <w:rsid w:val="00342D7D"/>
    <w:rsid w:val="00342FF7"/>
    <w:rsid w:val="00343446"/>
    <w:rsid w:val="00343786"/>
    <w:rsid w:val="00343867"/>
    <w:rsid w:val="00343968"/>
    <w:rsid w:val="00343BB2"/>
    <w:rsid w:val="00344595"/>
    <w:rsid w:val="0034471B"/>
    <w:rsid w:val="00344ACC"/>
    <w:rsid w:val="00345A3F"/>
    <w:rsid w:val="00345E0F"/>
    <w:rsid w:val="0034671B"/>
    <w:rsid w:val="00346F83"/>
    <w:rsid w:val="003473D7"/>
    <w:rsid w:val="003477B7"/>
    <w:rsid w:val="003479BF"/>
    <w:rsid w:val="003479D3"/>
    <w:rsid w:val="003502E0"/>
    <w:rsid w:val="0035089E"/>
    <w:rsid w:val="00350921"/>
    <w:rsid w:val="00350B20"/>
    <w:rsid w:val="00350BF1"/>
    <w:rsid w:val="00350EC5"/>
    <w:rsid w:val="00351AF6"/>
    <w:rsid w:val="00351E21"/>
    <w:rsid w:val="00352A4A"/>
    <w:rsid w:val="00352AAD"/>
    <w:rsid w:val="00352D74"/>
    <w:rsid w:val="003535BF"/>
    <w:rsid w:val="00353A75"/>
    <w:rsid w:val="00353C49"/>
    <w:rsid w:val="00353F94"/>
    <w:rsid w:val="0035426F"/>
    <w:rsid w:val="00354AA4"/>
    <w:rsid w:val="003553C7"/>
    <w:rsid w:val="00355CC2"/>
    <w:rsid w:val="003561A9"/>
    <w:rsid w:val="003561C0"/>
    <w:rsid w:val="0035732B"/>
    <w:rsid w:val="00357602"/>
    <w:rsid w:val="0035775A"/>
    <w:rsid w:val="00357DCA"/>
    <w:rsid w:val="00357F02"/>
    <w:rsid w:val="003607AF"/>
    <w:rsid w:val="00360F47"/>
    <w:rsid w:val="0036138F"/>
    <w:rsid w:val="00361630"/>
    <w:rsid w:val="00362044"/>
    <w:rsid w:val="00362792"/>
    <w:rsid w:val="0036297B"/>
    <w:rsid w:val="00362A96"/>
    <w:rsid w:val="00362EBA"/>
    <w:rsid w:val="0036362B"/>
    <w:rsid w:val="00363670"/>
    <w:rsid w:val="00363CAF"/>
    <w:rsid w:val="00363F13"/>
    <w:rsid w:val="00364EBE"/>
    <w:rsid w:val="003657D3"/>
    <w:rsid w:val="003659FF"/>
    <w:rsid w:val="00365EB6"/>
    <w:rsid w:val="003664DA"/>
    <w:rsid w:val="003665BC"/>
    <w:rsid w:val="00367196"/>
    <w:rsid w:val="003673BE"/>
    <w:rsid w:val="00367A4F"/>
    <w:rsid w:val="00370133"/>
    <w:rsid w:val="003701B5"/>
    <w:rsid w:val="0037086F"/>
    <w:rsid w:val="00370B8E"/>
    <w:rsid w:val="00371085"/>
    <w:rsid w:val="003715E7"/>
    <w:rsid w:val="00371B7A"/>
    <w:rsid w:val="00371E8F"/>
    <w:rsid w:val="003723F1"/>
    <w:rsid w:val="0037477F"/>
    <w:rsid w:val="00374784"/>
    <w:rsid w:val="00375192"/>
    <w:rsid w:val="00376268"/>
    <w:rsid w:val="0037628B"/>
    <w:rsid w:val="00376493"/>
    <w:rsid w:val="003768F5"/>
    <w:rsid w:val="00376BEF"/>
    <w:rsid w:val="0037728D"/>
    <w:rsid w:val="00377CB2"/>
    <w:rsid w:val="003800C2"/>
    <w:rsid w:val="00380687"/>
    <w:rsid w:val="0038082E"/>
    <w:rsid w:val="00380E09"/>
    <w:rsid w:val="003810F9"/>
    <w:rsid w:val="003819C7"/>
    <w:rsid w:val="00381C93"/>
    <w:rsid w:val="00381D1D"/>
    <w:rsid w:val="00382306"/>
    <w:rsid w:val="003830EB"/>
    <w:rsid w:val="0038317C"/>
    <w:rsid w:val="003831E7"/>
    <w:rsid w:val="0038393C"/>
    <w:rsid w:val="00383E58"/>
    <w:rsid w:val="00384502"/>
    <w:rsid w:val="00384631"/>
    <w:rsid w:val="00384882"/>
    <w:rsid w:val="00384F97"/>
    <w:rsid w:val="003850C1"/>
    <w:rsid w:val="003854C8"/>
    <w:rsid w:val="003859E2"/>
    <w:rsid w:val="00385C60"/>
    <w:rsid w:val="00385E71"/>
    <w:rsid w:val="00386435"/>
    <w:rsid w:val="0038650C"/>
    <w:rsid w:val="00386B92"/>
    <w:rsid w:val="0038735D"/>
    <w:rsid w:val="00387404"/>
    <w:rsid w:val="00387D44"/>
    <w:rsid w:val="00387DC1"/>
    <w:rsid w:val="003901C5"/>
    <w:rsid w:val="003901CB"/>
    <w:rsid w:val="00390C87"/>
    <w:rsid w:val="00390D08"/>
    <w:rsid w:val="00390FD6"/>
    <w:rsid w:val="00391194"/>
    <w:rsid w:val="00391A83"/>
    <w:rsid w:val="00391AA5"/>
    <w:rsid w:val="00391FBB"/>
    <w:rsid w:val="003921F7"/>
    <w:rsid w:val="0039249D"/>
    <w:rsid w:val="0039252D"/>
    <w:rsid w:val="00392D3A"/>
    <w:rsid w:val="003939DD"/>
    <w:rsid w:val="00393A05"/>
    <w:rsid w:val="00393A0E"/>
    <w:rsid w:val="00393FB5"/>
    <w:rsid w:val="003940EA"/>
    <w:rsid w:val="00394370"/>
    <w:rsid w:val="003944D8"/>
    <w:rsid w:val="0039454F"/>
    <w:rsid w:val="00394C4E"/>
    <w:rsid w:val="00394D53"/>
    <w:rsid w:val="00395A13"/>
    <w:rsid w:val="00395B65"/>
    <w:rsid w:val="00396433"/>
    <w:rsid w:val="00396747"/>
    <w:rsid w:val="003969DD"/>
    <w:rsid w:val="00396A02"/>
    <w:rsid w:val="00396D30"/>
    <w:rsid w:val="00396E4B"/>
    <w:rsid w:val="003970E1"/>
    <w:rsid w:val="00397100"/>
    <w:rsid w:val="00397114"/>
    <w:rsid w:val="0039715C"/>
    <w:rsid w:val="00397617"/>
    <w:rsid w:val="00397984"/>
    <w:rsid w:val="003A026E"/>
    <w:rsid w:val="003A07B3"/>
    <w:rsid w:val="003A14C2"/>
    <w:rsid w:val="003A1830"/>
    <w:rsid w:val="003A1E2F"/>
    <w:rsid w:val="003A2CCB"/>
    <w:rsid w:val="003A2FAB"/>
    <w:rsid w:val="003A3033"/>
    <w:rsid w:val="003A31ED"/>
    <w:rsid w:val="003A3211"/>
    <w:rsid w:val="003A3272"/>
    <w:rsid w:val="003A360D"/>
    <w:rsid w:val="003A37DA"/>
    <w:rsid w:val="003A42E4"/>
    <w:rsid w:val="003A43C9"/>
    <w:rsid w:val="003A5855"/>
    <w:rsid w:val="003A5A1B"/>
    <w:rsid w:val="003A5B07"/>
    <w:rsid w:val="003A6211"/>
    <w:rsid w:val="003A62CE"/>
    <w:rsid w:val="003A642B"/>
    <w:rsid w:val="003A68AB"/>
    <w:rsid w:val="003A6C65"/>
    <w:rsid w:val="003A7417"/>
    <w:rsid w:val="003A742D"/>
    <w:rsid w:val="003A7A91"/>
    <w:rsid w:val="003B026F"/>
    <w:rsid w:val="003B0B85"/>
    <w:rsid w:val="003B0D14"/>
    <w:rsid w:val="003B0D3E"/>
    <w:rsid w:val="003B146B"/>
    <w:rsid w:val="003B1B50"/>
    <w:rsid w:val="003B1D2B"/>
    <w:rsid w:val="003B2A13"/>
    <w:rsid w:val="003B32BD"/>
    <w:rsid w:val="003B3B81"/>
    <w:rsid w:val="003B3EA6"/>
    <w:rsid w:val="003B3F14"/>
    <w:rsid w:val="003B4463"/>
    <w:rsid w:val="003B5080"/>
    <w:rsid w:val="003B5D13"/>
    <w:rsid w:val="003B61C9"/>
    <w:rsid w:val="003B62C0"/>
    <w:rsid w:val="003B650D"/>
    <w:rsid w:val="003B66DC"/>
    <w:rsid w:val="003B6CFB"/>
    <w:rsid w:val="003B6E8D"/>
    <w:rsid w:val="003B78E8"/>
    <w:rsid w:val="003B7DDB"/>
    <w:rsid w:val="003C07BD"/>
    <w:rsid w:val="003C08AE"/>
    <w:rsid w:val="003C12EB"/>
    <w:rsid w:val="003C18A8"/>
    <w:rsid w:val="003C196C"/>
    <w:rsid w:val="003C1F46"/>
    <w:rsid w:val="003C2341"/>
    <w:rsid w:val="003C2561"/>
    <w:rsid w:val="003C256B"/>
    <w:rsid w:val="003C2591"/>
    <w:rsid w:val="003C2D65"/>
    <w:rsid w:val="003C39E3"/>
    <w:rsid w:val="003C3C90"/>
    <w:rsid w:val="003C3FD1"/>
    <w:rsid w:val="003C4D03"/>
    <w:rsid w:val="003C4D80"/>
    <w:rsid w:val="003C541F"/>
    <w:rsid w:val="003C5525"/>
    <w:rsid w:val="003C59E0"/>
    <w:rsid w:val="003C70A0"/>
    <w:rsid w:val="003C7321"/>
    <w:rsid w:val="003D0506"/>
    <w:rsid w:val="003D06D4"/>
    <w:rsid w:val="003D0756"/>
    <w:rsid w:val="003D0B17"/>
    <w:rsid w:val="003D15CF"/>
    <w:rsid w:val="003D1E5D"/>
    <w:rsid w:val="003D21AB"/>
    <w:rsid w:val="003D2474"/>
    <w:rsid w:val="003D247B"/>
    <w:rsid w:val="003D279F"/>
    <w:rsid w:val="003D2B76"/>
    <w:rsid w:val="003D2D2E"/>
    <w:rsid w:val="003D2D30"/>
    <w:rsid w:val="003D2D50"/>
    <w:rsid w:val="003D326E"/>
    <w:rsid w:val="003D37B3"/>
    <w:rsid w:val="003D37D6"/>
    <w:rsid w:val="003D38AC"/>
    <w:rsid w:val="003D3F8E"/>
    <w:rsid w:val="003D4ACA"/>
    <w:rsid w:val="003D5089"/>
    <w:rsid w:val="003D6E4E"/>
    <w:rsid w:val="003D70B4"/>
    <w:rsid w:val="003D7534"/>
    <w:rsid w:val="003D7808"/>
    <w:rsid w:val="003D7B03"/>
    <w:rsid w:val="003D7B84"/>
    <w:rsid w:val="003D7C6E"/>
    <w:rsid w:val="003D7E56"/>
    <w:rsid w:val="003E00F6"/>
    <w:rsid w:val="003E0FDD"/>
    <w:rsid w:val="003E1409"/>
    <w:rsid w:val="003E1469"/>
    <w:rsid w:val="003E1632"/>
    <w:rsid w:val="003E1829"/>
    <w:rsid w:val="003E1B36"/>
    <w:rsid w:val="003E2125"/>
    <w:rsid w:val="003E21C6"/>
    <w:rsid w:val="003E285B"/>
    <w:rsid w:val="003E2935"/>
    <w:rsid w:val="003E2A63"/>
    <w:rsid w:val="003E335A"/>
    <w:rsid w:val="003E41A9"/>
    <w:rsid w:val="003E509C"/>
    <w:rsid w:val="003E564B"/>
    <w:rsid w:val="003E5657"/>
    <w:rsid w:val="003E57C8"/>
    <w:rsid w:val="003E5830"/>
    <w:rsid w:val="003E5993"/>
    <w:rsid w:val="003E5AFB"/>
    <w:rsid w:val="003E5B2F"/>
    <w:rsid w:val="003E6765"/>
    <w:rsid w:val="003E67B5"/>
    <w:rsid w:val="003E6C6B"/>
    <w:rsid w:val="003E77FE"/>
    <w:rsid w:val="003E7912"/>
    <w:rsid w:val="003E7A4C"/>
    <w:rsid w:val="003E7B91"/>
    <w:rsid w:val="003E7D98"/>
    <w:rsid w:val="003E7FE5"/>
    <w:rsid w:val="003F0112"/>
    <w:rsid w:val="003F04D2"/>
    <w:rsid w:val="003F1DBF"/>
    <w:rsid w:val="003F21AF"/>
    <w:rsid w:val="003F3139"/>
    <w:rsid w:val="003F32F3"/>
    <w:rsid w:val="003F363E"/>
    <w:rsid w:val="003F3F62"/>
    <w:rsid w:val="003F43A4"/>
    <w:rsid w:val="003F4991"/>
    <w:rsid w:val="003F49BF"/>
    <w:rsid w:val="003F49F4"/>
    <w:rsid w:val="003F4F48"/>
    <w:rsid w:val="003F549F"/>
    <w:rsid w:val="003F5B07"/>
    <w:rsid w:val="003F5C97"/>
    <w:rsid w:val="003F6B3C"/>
    <w:rsid w:val="003F6FF4"/>
    <w:rsid w:val="003F701D"/>
    <w:rsid w:val="003F7855"/>
    <w:rsid w:val="003F7A2F"/>
    <w:rsid w:val="00400976"/>
    <w:rsid w:val="00400B5F"/>
    <w:rsid w:val="00400B83"/>
    <w:rsid w:val="00400DE8"/>
    <w:rsid w:val="00400E98"/>
    <w:rsid w:val="004012B2"/>
    <w:rsid w:val="00401F94"/>
    <w:rsid w:val="004024C8"/>
    <w:rsid w:val="004025DB"/>
    <w:rsid w:val="00402A46"/>
    <w:rsid w:val="004031F0"/>
    <w:rsid w:val="00403589"/>
    <w:rsid w:val="0040374B"/>
    <w:rsid w:val="004038FF"/>
    <w:rsid w:val="00403C92"/>
    <w:rsid w:val="00403E77"/>
    <w:rsid w:val="004043A0"/>
    <w:rsid w:val="00404EDA"/>
    <w:rsid w:val="00404F7A"/>
    <w:rsid w:val="0040512D"/>
    <w:rsid w:val="004051D7"/>
    <w:rsid w:val="00405D17"/>
    <w:rsid w:val="00407123"/>
    <w:rsid w:val="0040750E"/>
    <w:rsid w:val="00407DC2"/>
    <w:rsid w:val="00407F8F"/>
    <w:rsid w:val="00410824"/>
    <w:rsid w:val="00410E0A"/>
    <w:rsid w:val="004117D0"/>
    <w:rsid w:val="004120D5"/>
    <w:rsid w:val="004122C0"/>
    <w:rsid w:val="00412EA5"/>
    <w:rsid w:val="004135D7"/>
    <w:rsid w:val="00413BA2"/>
    <w:rsid w:val="00413D02"/>
    <w:rsid w:val="00413D35"/>
    <w:rsid w:val="004141D1"/>
    <w:rsid w:val="0041434D"/>
    <w:rsid w:val="004148D8"/>
    <w:rsid w:val="00414969"/>
    <w:rsid w:val="00414F40"/>
    <w:rsid w:val="004152D9"/>
    <w:rsid w:val="00415591"/>
    <w:rsid w:val="004155C3"/>
    <w:rsid w:val="00415899"/>
    <w:rsid w:val="004160D5"/>
    <w:rsid w:val="0041679F"/>
    <w:rsid w:val="004167C3"/>
    <w:rsid w:val="00416FA5"/>
    <w:rsid w:val="0041725E"/>
    <w:rsid w:val="00417834"/>
    <w:rsid w:val="004200FB"/>
    <w:rsid w:val="0042079C"/>
    <w:rsid w:val="004209C2"/>
    <w:rsid w:val="004210CE"/>
    <w:rsid w:val="004214DC"/>
    <w:rsid w:val="0042404B"/>
    <w:rsid w:val="00424103"/>
    <w:rsid w:val="004242A9"/>
    <w:rsid w:val="00424787"/>
    <w:rsid w:val="00424FC2"/>
    <w:rsid w:val="00425130"/>
    <w:rsid w:val="004255BD"/>
    <w:rsid w:val="00425EEE"/>
    <w:rsid w:val="00426085"/>
    <w:rsid w:val="00426FD6"/>
    <w:rsid w:val="00426FF7"/>
    <w:rsid w:val="00427C8A"/>
    <w:rsid w:val="00427D5A"/>
    <w:rsid w:val="00430855"/>
    <w:rsid w:val="00431670"/>
    <w:rsid w:val="00431C25"/>
    <w:rsid w:val="00431C57"/>
    <w:rsid w:val="00431CA2"/>
    <w:rsid w:val="00431CC0"/>
    <w:rsid w:val="00431CD7"/>
    <w:rsid w:val="00431E86"/>
    <w:rsid w:val="00431FE3"/>
    <w:rsid w:val="004321F0"/>
    <w:rsid w:val="004323D4"/>
    <w:rsid w:val="00432466"/>
    <w:rsid w:val="00432614"/>
    <w:rsid w:val="00432656"/>
    <w:rsid w:val="004328B1"/>
    <w:rsid w:val="0043295C"/>
    <w:rsid w:val="00433237"/>
    <w:rsid w:val="004332DA"/>
    <w:rsid w:val="004334DB"/>
    <w:rsid w:val="0043368A"/>
    <w:rsid w:val="0043394D"/>
    <w:rsid w:val="00433B17"/>
    <w:rsid w:val="004343E6"/>
    <w:rsid w:val="00434B59"/>
    <w:rsid w:val="0043504E"/>
    <w:rsid w:val="004351D8"/>
    <w:rsid w:val="00435404"/>
    <w:rsid w:val="0043584F"/>
    <w:rsid w:val="00435C54"/>
    <w:rsid w:val="004368B4"/>
    <w:rsid w:val="0043690B"/>
    <w:rsid w:val="00436F1F"/>
    <w:rsid w:val="00437EAE"/>
    <w:rsid w:val="00440B95"/>
    <w:rsid w:val="00440EF8"/>
    <w:rsid w:val="004417A8"/>
    <w:rsid w:val="004428AB"/>
    <w:rsid w:val="00442F43"/>
    <w:rsid w:val="004433D5"/>
    <w:rsid w:val="00443744"/>
    <w:rsid w:val="00444A70"/>
    <w:rsid w:val="00445016"/>
    <w:rsid w:val="004453A0"/>
    <w:rsid w:val="004456FE"/>
    <w:rsid w:val="00445ABC"/>
    <w:rsid w:val="004464CE"/>
    <w:rsid w:val="004468C7"/>
    <w:rsid w:val="00446955"/>
    <w:rsid w:val="00450620"/>
    <w:rsid w:val="004507C9"/>
    <w:rsid w:val="00450F3C"/>
    <w:rsid w:val="0045380F"/>
    <w:rsid w:val="00453AFD"/>
    <w:rsid w:val="004546A3"/>
    <w:rsid w:val="004546B2"/>
    <w:rsid w:val="00454F0C"/>
    <w:rsid w:val="00456730"/>
    <w:rsid w:val="00456814"/>
    <w:rsid w:val="00456E4D"/>
    <w:rsid w:val="00457015"/>
    <w:rsid w:val="00457084"/>
    <w:rsid w:val="0045773C"/>
    <w:rsid w:val="004579C5"/>
    <w:rsid w:val="00460201"/>
    <w:rsid w:val="004603AA"/>
    <w:rsid w:val="004603FC"/>
    <w:rsid w:val="004608DE"/>
    <w:rsid w:val="0046093A"/>
    <w:rsid w:val="00460DFE"/>
    <w:rsid w:val="00461D62"/>
    <w:rsid w:val="00462756"/>
    <w:rsid w:val="00462905"/>
    <w:rsid w:val="004629B9"/>
    <w:rsid w:val="00462A4C"/>
    <w:rsid w:val="0046341A"/>
    <w:rsid w:val="004635FD"/>
    <w:rsid w:val="00463AB6"/>
    <w:rsid w:val="00463FF0"/>
    <w:rsid w:val="004646CE"/>
    <w:rsid w:val="0046476D"/>
    <w:rsid w:val="004647E6"/>
    <w:rsid w:val="00464822"/>
    <w:rsid w:val="00464911"/>
    <w:rsid w:val="004649FD"/>
    <w:rsid w:val="00464E1E"/>
    <w:rsid w:val="00464F72"/>
    <w:rsid w:val="004663C3"/>
    <w:rsid w:val="00466610"/>
    <w:rsid w:val="00466925"/>
    <w:rsid w:val="004669BC"/>
    <w:rsid w:val="00466D45"/>
    <w:rsid w:val="004672E3"/>
    <w:rsid w:val="0046772A"/>
    <w:rsid w:val="00467CE6"/>
    <w:rsid w:val="00467E08"/>
    <w:rsid w:val="00467E63"/>
    <w:rsid w:val="00470C9E"/>
    <w:rsid w:val="00471163"/>
    <w:rsid w:val="004711C5"/>
    <w:rsid w:val="00471204"/>
    <w:rsid w:val="004719B4"/>
    <w:rsid w:val="004721AC"/>
    <w:rsid w:val="0047256B"/>
    <w:rsid w:val="00472C1E"/>
    <w:rsid w:val="004736FA"/>
    <w:rsid w:val="00473A5B"/>
    <w:rsid w:val="00473DE6"/>
    <w:rsid w:val="00473EE0"/>
    <w:rsid w:val="00474324"/>
    <w:rsid w:val="00475815"/>
    <w:rsid w:val="00475981"/>
    <w:rsid w:val="00476680"/>
    <w:rsid w:val="00476F63"/>
    <w:rsid w:val="004771B9"/>
    <w:rsid w:val="00477B73"/>
    <w:rsid w:val="00477FE5"/>
    <w:rsid w:val="004806E3"/>
    <w:rsid w:val="0048162B"/>
    <w:rsid w:val="004816C8"/>
    <w:rsid w:val="0048174F"/>
    <w:rsid w:val="00482039"/>
    <w:rsid w:val="00482426"/>
    <w:rsid w:val="00482890"/>
    <w:rsid w:val="00482B1B"/>
    <w:rsid w:val="00482B2B"/>
    <w:rsid w:val="00482DF1"/>
    <w:rsid w:val="00483881"/>
    <w:rsid w:val="00483B0C"/>
    <w:rsid w:val="00484233"/>
    <w:rsid w:val="00484AD9"/>
    <w:rsid w:val="0048521B"/>
    <w:rsid w:val="00485CC0"/>
    <w:rsid w:val="00485F6A"/>
    <w:rsid w:val="0048649E"/>
    <w:rsid w:val="00486926"/>
    <w:rsid w:val="00486CCA"/>
    <w:rsid w:val="0048772F"/>
    <w:rsid w:val="004877D7"/>
    <w:rsid w:val="00487B0B"/>
    <w:rsid w:val="00487B29"/>
    <w:rsid w:val="00487D21"/>
    <w:rsid w:val="00487D96"/>
    <w:rsid w:val="0049018A"/>
    <w:rsid w:val="00490254"/>
    <w:rsid w:val="004902B2"/>
    <w:rsid w:val="004906BF"/>
    <w:rsid w:val="004908F4"/>
    <w:rsid w:val="00490EC5"/>
    <w:rsid w:val="00490F81"/>
    <w:rsid w:val="00491520"/>
    <w:rsid w:val="00491C26"/>
    <w:rsid w:val="00492E6E"/>
    <w:rsid w:val="0049381F"/>
    <w:rsid w:val="00493CF6"/>
    <w:rsid w:val="00494B16"/>
    <w:rsid w:val="00494D13"/>
    <w:rsid w:val="0049514F"/>
    <w:rsid w:val="0049556B"/>
    <w:rsid w:val="0049594E"/>
    <w:rsid w:val="00495E81"/>
    <w:rsid w:val="0049667E"/>
    <w:rsid w:val="0049678F"/>
    <w:rsid w:val="00496925"/>
    <w:rsid w:val="0049786A"/>
    <w:rsid w:val="004978BA"/>
    <w:rsid w:val="004A00DE"/>
    <w:rsid w:val="004A05AC"/>
    <w:rsid w:val="004A0813"/>
    <w:rsid w:val="004A0E86"/>
    <w:rsid w:val="004A12A5"/>
    <w:rsid w:val="004A1672"/>
    <w:rsid w:val="004A16F3"/>
    <w:rsid w:val="004A1F3F"/>
    <w:rsid w:val="004A2232"/>
    <w:rsid w:val="004A22D5"/>
    <w:rsid w:val="004A24B1"/>
    <w:rsid w:val="004A281C"/>
    <w:rsid w:val="004A297C"/>
    <w:rsid w:val="004A2FBE"/>
    <w:rsid w:val="004A34DD"/>
    <w:rsid w:val="004A3C3D"/>
    <w:rsid w:val="004A3D5D"/>
    <w:rsid w:val="004A3E22"/>
    <w:rsid w:val="004A43C3"/>
    <w:rsid w:val="004A4495"/>
    <w:rsid w:val="004A4F8C"/>
    <w:rsid w:val="004A4FC7"/>
    <w:rsid w:val="004A508E"/>
    <w:rsid w:val="004A5400"/>
    <w:rsid w:val="004A5984"/>
    <w:rsid w:val="004A6172"/>
    <w:rsid w:val="004A65D5"/>
    <w:rsid w:val="004A6884"/>
    <w:rsid w:val="004A6BF3"/>
    <w:rsid w:val="004A721D"/>
    <w:rsid w:val="004A776C"/>
    <w:rsid w:val="004B00DC"/>
    <w:rsid w:val="004B0383"/>
    <w:rsid w:val="004B049C"/>
    <w:rsid w:val="004B0822"/>
    <w:rsid w:val="004B087D"/>
    <w:rsid w:val="004B0CFA"/>
    <w:rsid w:val="004B1F1C"/>
    <w:rsid w:val="004B2DD9"/>
    <w:rsid w:val="004B367B"/>
    <w:rsid w:val="004B37F3"/>
    <w:rsid w:val="004B41E0"/>
    <w:rsid w:val="004B48BB"/>
    <w:rsid w:val="004B4E9F"/>
    <w:rsid w:val="004B51DD"/>
    <w:rsid w:val="004B5355"/>
    <w:rsid w:val="004B5806"/>
    <w:rsid w:val="004B5F34"/>
    <w:rsid w:val="004B60B5"/>
    <w:rsid w:val="004B6376"/>
    <w:rsid w:val="004B6542"/>
    <w:rsid w:val="004B6AEB"/>
    <w:rsid w:val="004B6E32"/>
    <w:rsid w:val="004B6F06"/>
    <w:rsid w:val="004B7161"/>
    <w:rsid w:val="004B7786"/>
    <w:rsid w:val="004B7F82"/>
    <w:rsid w:val="004B7F8F"/>
    <w:rsid w:val="004C001F"/>
    <w:rsid w:val="004C018B"/>
    <w:rsid w:val="004C05F4"/>
    <w:rsid w:val="004C0779"/>
    <w:rsid w:val="004C078A"/>
    <w:rsid w:val="004C1143"/>
    <w:rsid w:val="004C162A"/>
    <w:rsid w:val="004C19AB"/>
    <w:rsid w:val="004C1F06"/>
    <w:rsid w:val="004C2A17"/>
    <w:rsid w:val="004C2FB7"/>
    <w:rsid w:val="004C3A36"/>
    <w:rsid w:val="004C4353"/>
    <w:rsid w:val="004C4A46"/>
    <w:rsid w:val="004C4CB5"/>
    <w:rsid w:val="004C4E5F"/>
    <w:rsid w:val="004C50FF"/>
    <w:rsid w:val="004C54E2"/>
    <w:rsid w:val="004C5F48"/>
    <w:rsid w:val="004C5F4C"/>
    <w:rsid w:val="004C628C"/>
    <w:rsid w:val="004C6458"/>
    <w:rsid w:val="004C6F52"/>
    <w:rsid w:val="004C7714"/>
    <w:rsid w:val="004C7936"/>
    <w:rsid w:val="004C7A90"/>
    <w:rsid w:val="004D01E1"/>
    <w:rsid w:val="004D034E"/>
    <w:rsid w:val="004D0857"/>
    <w:rsid w:val="004D0A4B"/>
    <w:rsid w:val="004D153D"/>
    <w:rsid w:val="004D1734"/>
    <w:rsid w:val="004D2439"/>
    <w:rsid w:val="004D26FC"/>
    <w:rsid w:val="004D29DD"/>
    <w:rsid w:val="004D2BD0"/>
    <w:rsid w:val="004D313B"/>
    <w:rsid w:val="004D391A"/>
    <w:rsid w:val="004D49DD"/>
    <w:rsid w:val="004D538E"/>
    <w:rsid w:val="004D5574"/>
    <w:rsid w:val="004D565A"/>
    <w:rsid w:val="004D5842"/>
    <w:rsid w:val="004D5B75"/>
    <w:rsid w:val="004D5D6E"/>
    <w:rsid w:val="004D5FF3"/>
    <w:rsid w:val="004D69D2"/>
    <w:rsid w:val="004D6F48"/>
    <w:rsid w:val="004D71D5"/>
    <w:rsid w:val="004D721F"/>
    <w:rsid w:val="004D76AF"/>
    <w:rsid w:val="004D7C26"/>
    <w:rsid w:val="004D7F8B"/>
    <w:rsid w:val="004E016C"/>
    <w:rsid w:val="004E02CF"/>
    <w:rsid w:val="004E05A3"/>
    <w:rsid w:val="004E0C75"/>
    <w:rsid w:val="004E101C"/>
    <w:rsid w:val="004E25F0"/>
    <w:rsid w:val="004E25FE"/>
    <w:rsid w:val="004E27BC"/>
    <w:rsid w:val="004E30F9"/>
    <w:rsid w:val="004E37AB"/>
    <w:rsid w:val="004E38E9"/>
    <w:rsid w:val="004E3F25"/>
    <w:rsid w:val="004E43A8"/>
    <w:rsid w:val="004E44B8"/>
    <w:rsid w:val="004E49A4"/>
    <w:rsid w:val="004E4E2D"/>
    <w:rsid w:val="004E551F"/>
    <w:rsid w:val="004E572C"/>
    <w:rsid w:val="004E59BC"/>
    <w:rsid w:val="004E59FF"/>
    <w:rsid w:val="004E5CEE"/>
    <w:rsid w:val="004E624E"/>
    <w:rsid w:val="004E63D3"/>
    <w:rsid w:val="004E6886"/>
    <w:rsid w:val="004E6951"/>
    <w:rsid w:val="004E7205"/>
    <w:rsid w:val="004E7601"/>
    <w:rsid w:val="004E77B1"/>
    <w:rsid w:val="004E7A3D"/>
    <w:rsid w:val="004E7E4B"/>
    <w:rsid w:val="004F00AF"/>
    <w:rsid w:val="004F0818"/>
    <w:rsid w:val="004F0B8A"/>
    <w:rsid w:val="004F0F69"/>
    <w:rsid w:val="004F1297"/>
    <w:rsid w:val="004F12E6"/>
    <w:rsid w:val="004F133B"/>
    <w:rsid w:val="004F18DE"/>
    <w:rsid w:val="004F1DA3"/>
    <w:rsid w:val="004F22E9"/>
    <w:rsid w:val="004F2A31"/>
    <w:rsid w:val="004F2CF4"/>
    <w:rsid w:val="004F2EA5"/>
    <w:rsid w:val="004F2ECA"/>
    <w:rsid w:val="004F31DE"/>
    <w:rsid w:val="004F3242"/>
    <w:rsid w:val="004F362B"/>
    <w:rsid w:val="004F3DCD"/>
    <w:rsid w:val="004F4A60"/>
    <w:rsid w:val="004F4C56"/>
    <w:rsid w:val="004F4E1E"/>
    <w:rsid w:val="004F4F43"/>
    <w:rsid w:val="004F4FB6"/>
    <w:rsid w:val="004F5890"/>
    <w:rsid w:val="004F5B4C"/>
    <w:rsid w:val="004F5BD2"/>
    <w:rsid w:val="004F6481"/>
    <w:rsid w:val="004F70FF"/>
    <w:rsid w:val="004F7577"/>
    <w:rsid w:val="0050040F"/>
    <w:rsid w:val="0050061E"/>
    <w:rsid w:val="00500D74"/>
    <w:rsid w:val="00500E63"/>
    <w:rsid w:val="00501C9B"/>
    <w:rsid w:val="00501F36"/>
    <w:rsid w:val="00502436"/>
    <w:rsid w:val="00502734"/>
    <w:rsid w:val="00502E46"/>
    <w:rsid w:val="00502F76"/>
    <w:rsid w:val="0050352F"/>
    <w:rsid w:val="005037FB"/>
    <w:rsid w:val="00503B01"/>
    <w:rsid w:val="00503B6A"/>
    <w:rsid w:val="00503E6F"/>
    <w:rsid w:val="00504386"/>
    <w:rsid w:val="005045CC"/>
    <w:rsid w:val="005046E8"/>
    <w:rsid w:val="00504BBB"/>
    <w:rsid w:val="00505089"/>
    <w:rsid w:val="00505D23"/>
    <w:rsid w:val="00505DC7"/>
    <w:rsid w:val="00506386"/>
    <w:rsid w:val="005063F2"/>
    <w:rsid w:val="00506ACB"/>
    <w:rsid w:val="00506E76"/>
    <w:rsid w:val="00510482"/>
    <w:rsid w:val="00510A2B"/>
    <w:rsid w:val="00510E0C"/>
    <w:rsid w:val="00511129"/>
    <w:rsid w:val="00511619"/>
    <w:rsid w:val="00511ADA"/>
    <w:rsid w:val="00512107"/>
    <w:rsid w:val="005121A0"/>
    <w:rsid w:val="005122B0"/>
    <w:rsid w:val="00512338"/>
    <w:rsid w:val="00512459"/>
    <w:rsid w:val="005125D5"/>
    <w:rsid w:val="005129F9"/>
    <w:rsid w:val="00512A74"/>
    <w:rsid w:val="00513E0A"/>
    <w:rsid w:val="00514657"/>
    <w:rsid w:val="00514A93"/>
    <w:rsid w:val="00514DBD"/>
    <w:rsid w:val="0051512D"/>
    <w:rsid w:val="00515181"/>
    <w:rsid w:val="005156F1"/>
    <w:rsid w:val="00515B6E"/>
    <w:rsid w:val="00515CDB"/>
    <w:rsid w:val="00515EA6"/>
    <w:rsid w:val="005160F7"/>
    <w:rsid w:val="005161E0"/>
    <w:rsid w:val="00516607"/>
    <w:rsid w:val="00516BE4"/>
    <w:rsid w:val="00516EA9"/>
    <w:rsid w:val="00517302"/>
    <w:rsid w:val="00517758"/>
    <w:rsid w:val="00517FAC"/>
    <w:rsid w:val="00517FF5"/>
    <w:rsid w:val="0052030A"/>
    <w:rsid w:val="005204E4"/>
    <w:rsid w:val="00520800"/>
    <w:rsid w:val="00520904"/>
    <w:rsid w:val="005209EA"/>
    <w:rsid w:val="00520FD7"/>
    <w:rsid w:val="005211A4"/>
    <w:rsid w:val="00521246"/>
    <w:rsid w:val="00521DAD"/>
    <w:rsid w:val="00522076"/>
    <w:rsid w:val="00522107"/>
    <w:rsid w:val="005222D0"/>
    <w:rsid w:val="005223F5"/>
    <w:rsid w:val="00522482"/>
    <w:rsid w:val="00522552"/>
    <w:rsid w:val="00522854"/>
    <w:rsid w:val="005228E3"/>
    <w:rsid w:val="00522BEF"/>
    <w:rsid w:val="00522CE9"/>
    <w:rsid w:val="0052324E"/>
    <w:rsid w:val="005240BD"/>
    <w:rsid w:val="005245E6"/>
    <w:rsid w:val="0052463D"/>
    <w:rsid w:val="00524BCC"/>
    <w:rsid w:val="00524C36"/>
    <w:rsid w:val="005253BA"/>
    <w:rsid w:val="0052543D"/>
    <w:rsid w:val="00525841"/>
    <w:rsid w:val="005265D1"/>
    <w:rsid w:val="00526C5C"/>
    <w:rsid w:val="00526D0B"/>
    <w:rsid w:val="005271E0"/>
    <w:rsid w:val="00527803"/>
    <w:rsid w:val="00527BDD"/>
    <w:rsid w:val="00527D20"/>
    <w:rsid w:val="00530357"/>
    <w:rsid w:val="00530BF4"/>
    <w:rsid w:val="00530D4F"/>
    <w:rsid w:val="005321B7"/>
    <w:rsid w:val="00532630"/>
    <w:rsid w:val="00532C29"/>
    <w:rsid w:val="00532E03"/>
    <w:rsid w:val="005332D5"/>
    <w:rsid w:val="005332F3"/>
    <w:rsid w:val="005333FA"/>
    <w:rsid w:val="0053375A"/>
    <w:rsid w:val="00533845"/>
    <w:rsid w:val="00534305"/>
    <w:rsid w:val="00534F6B"/>
    <w:rsid w:val="005360A5"/>
    <w:rsid w:val="005367AF"/>
    <w:rsid w:val="00537566"/>
    <w:rsid w:val="00537DAF"/>
    <w:rsid w:val="00537E50"/>
    <w:rsid w:val="00540A22"/>
    <w:rsid w:val="00541175"/>
    <w:rsid w:val="00541B64"/>
    <w:rsid w:val="00542299"/>
    <w:rsid w:val="00542634"/>
    <w:rsid w:val="0054281C"/>
    <w:rsid w:val="0054281E"/>
    <w:rsid w:val="00542C21"/>
    <w:rsid w:val="00542EE9"/>
    <w:rsid w:val="00542FF1"/>
    <w:rsid w:val="00543154"/>
    <w:rsid w:val="005434EB"/>
    <w:rsid w:val="00543920"/>
    <w:rsid w:val="00543ABB"/>
    <w:rsid w:val="00543C73"/>
    <w:rsid w:val="00543E51"/>
    <w:rsid w:val="0054418B"/>
    <w:rsid w:val="00544220"/>
    <w:rsid w:val="0054424F"/>
    <w:rsid w:val="00544266"/>
    <w:rsid w:val="005443DE"/>
    <w:rsid w:val="00544A5A"/>
    <w:rsid w:val="00544C32"/>
    <w:rsid w:val="0054502F"/>
    <w:rsid w:val="005451DA"/>
    <w:rsid w:val="005451E5"/>
    <w:rsid w:val="00545626"/>
    <w:rsid w:val="005457F2"/>
    <w:rsid w:val="00545AA4"/>
    <w:rsid w:val="0054696E"/>
    <w:rsid w:val="0054710E"/>
    <w:rsid w:val="005479C8"/>
    <w:rsid w:val="00547DB3"/>
    <w:rsid w:val="0055020F"/>
    <w:rsid w:val="00550787"/>
    <w:rsid w:val="00550D39"/>
    <w:rsid w:val="00551A78"/>
    <w:rsid w:val="00551A90"/>
    <w:rsid w:val="005523EB"/>
    <w:rsid w:val="0055243D"/>
    <w:rsid w:val="00552638"/>
    <w:rsid w:val="005526DC"/>
    <w:rsid w:val="0055275D"/>
    <w:rsid w:val="00552E4F"/>
    <w:rsid w:val="00553B07"/>
    <w:rsid w:val="005541A5"/>
    <w:rsid w:val="005541AC"/>
    <w:rsid w:val="00554217"/>
    <w:rsid w:val="005549C1"/>
    <w:rsid w:val="00554ABF"/>
    <w:rsid w:val="00555288"/>
    <w:rsid w:val="00555424"/>
    <w:rsid w:val="00555447"/>
    <w:rsid w:val="00555488"/>
    <w:rsid w:val="00555613"/>
    <w:rsid w:val="0055627C"/>
    <w:rsid w:val="00556651"/>
    <w:rsid w:val="005566B5"/>
    <w:rsid w:val="00556CA7"/>
    <w:rsid w:val="00556D48"/>
    <w:rsid w:val="00556ECA"/>
    <w:rsid w:val="00556F2E"/>
    <w:rsid w:val="005570E7"/>
    <w:rsid w:val="005577F0"/>
    <w:rsid w:val="00557AE1"/>
    <w:rsid w:val="00557D3D"/>
    <w:rsid w:val="00560009"/>
    <w:rsid w:val="00560103"/>
    <w:rsid w:val="005606F1"/>
    <w:rsid w:val="00560737"/>
    <w:rsid w:val="00560866"/>
    <w:rsid w:val="00560977"/>
    <w:rsid w:val="00560AB2"/>
    <w:rsid w:val="0056114E"/>
    <w:rsid w:val="00561268"/>
    <w:rsid w:val="005614CF"/>
    <w:rsid w:val="0056170F"/>
    <w:rsid w:val="00561D90"/>
    <w:rsid w:val="00561F9C"/>
    <w:rsid w:val="00562979"/>
    <w:rsid w:val="00562C0A"/>
    <w:rsid w:val="00563451"/>
    <w:rsid w:val="005634D8"/>
    <w:rsid w:val="00563CCB"/>
    <w:rsid w:val="00564E6B"/>
    <w:rsid w:val="00564EF3"/>
    <w:rsid w:val="00564F00"/>
    <w:rsid w:val="00564FBF"/>
    <w:rsid w:val="005653C5"/>
    <w:rsid w:val="0056549C"/>
    <w:rsid w:val="005658A1"/>
    <w:rsid w:val="00565969"/>
    <w:rsid w:val="005661EE"/>
    <w:rsid w:val="0056640B"/>
    <w:rsid w:val="0056662E"/>
    <w:rsid w:val="00566958"/>
    <w:rsid w:val="00566C87"/>
    <w:rsid w:val="00567DB3"/>
    <w:rsid w:val="0057004B"/>
    <w:rsid w:val="00570224"/>
    <w:rsid w:val="0057031B"/>
    <w:rsid w:val="00570634"/>
    <w:rsid w:val="00570B95"/>
    <w:rsid w:val="00570DC6"/>
    <w:rsid w:val="0057103D"/>
    <w:rsid w:val="00571212"/>
    <w:rsid w:val="00571348"/>
    <w:rsid w:val="005721AA"/>
    <w:rsid w:val="0057231E"/>
    <w:rsid w:val="0057236D"/>
    <w:rsid w:val="005733B2"/>
    <w:rsid w:val="005736D5"/>
    <w:rsid w:val="00573E71"/>
    <w:rsid w:val="00573EEA"/>
    <w:rsid w:val="00574479"/>
    <w:rsid w:val="00574943"/>
    <w:rsid w:val="00574E43"/>
    <w:rsid w:val="00574E5D"/>
    <w:rsid w:val="00575485"/>
    <w:rsid w:val="005757A5"/>
    <w:rsid w:val="00575985"/>
    <w:rsid w:val="00576089"/>
    <w:rsid w:val="005767D4"/>
    <w:rsid w:val="005768B3"/>
    <w:rsid w:val="005773CA"/>
    <w:rsid w:val="0057769B"/>
    <w:rsid w:val="00580291"/>
    <w:rsid w:val="005805C0"/>
    <w:rsid w:val="00580B64"/>
    <w:rsid w:val="00581A05"/>
    <w:rsid w:val="00581FD4"/>
    <w:rsid w:val="0058222E"/>
    <w:rsid w:val="0058240D"/>
    <w:rsid w:val="00582F14"/>
    <w:rsid w:val="00582FA1"/>
    <w:rsid w:val="005835E6"/>
    <w:rsid w:val="005836D9"/>
    <w:rsid w:val="005837E7"/>
    <w:rsid w:val="00583A9A"/>
    <w:rsid w:val="00583EFE"/>
    <w:rsid w:val="00583FF5"/>
    <w:rsid w:val="0058468F"/>
    <w:rsid w:val="005848B4"/>
    <w:rsid w:val="00584BC7"/>
    <w:rsid w:val="00584DA3"/>
    <w:rsid w:val="00584EA0"/>
    <w:rsid w:val="00584FBE"/>
    <w:rsid w:val="00585ACE"/>
    <w:rsid w:val="00585C9E"/>
    <w:rsid w:val="00586362"/>
    <w:rsid w:val="00586A83"/>
    <w:rsid w:val="00586DCC"/>
    <w:rsid w:val="00587237"/>
    <w:rsid w:val="00587841"/>
    <w:rsid w:val="00587933"/>
    <w:rsid w:val="00590454"/>
    <w:rsid w:val="00590BCD"/>
    <w:rsid w:val="00591236"/>
    <w:rsid w:val="005912AF"/>
    <w:rsid w:val="0059165D"/>
    <w:rsid w:val="00591D8E"/>
    <w:rsid w:val="00593145"/>
    <w:rsid w:val="00593F4F"/>
    <w:rsid w:val="00594542"/>
    <w:rsid w:val="00595024"/>
    <w:rsid w:val="005953E5"/>
    <w:rsid w:val="00595533"/>
    <w:rsid w:val="00595CB3"/>
    <w:rsid w:val="00595F27"/>
    <w:rsid w:val="005966E1"/>
    <w:rsid w:val="0059695F"/>
    <w:rsid w:val="00596D54"/>
    <w:rsid w:val="0059713F"/>
    <w:rsid w:val="005978AD"/>
    <w:rsid w:val="00597928"/>
    <w:rsid w:val="00597A47"/>
    <w:rsid w:val="00597B1C"/>
    <w:rsid w:val="005A045E"/>
    <w:rsid w:val="005A18BC"/>
    <w:rsid w:val="005A190B"/>
    <w:rsid w:val="005A195C"/>
    <w:rsid w:val="005A222D"/>
    <w:rsid w:val="005A2246"/>
    <w:rsid w:val="005A259F"/>
    <w:rsid w:val="005A3045"/>
    <w:rsid w:val="005A317D"/>
    <w:rsid w:val="005A32F1"/>
    <w:rsid w:val="005A3333"/>
    <w:rsid w:val="005A338A"/>
    <w:rsid w:val="005A34BB"/>
    <w:rsid w:val="005A3552"/>
    <w:rsid w:val="005A38E7"/>
    <w:rsid w:val="005A3BCD"/>
    <w:rsid w:val="005A3D2D"/>
    <w:rsid w:val="005A4B53"/>
    <w:rsid w:val="005A4EE8"/>
    <w:rsid w:val="005A500C"/>
    <w:rsid w:val="005A51E9"/>
    <w:rsid w:val="005A51F1"/>
    <w:rsid w:val="005A5285"/>
    <w:rsid w:val="005A562B"/>
    <w:rsid w:val="005A596A"/>
    <w:rsid w:val="005A66F0"/>
    <w:rsid w:val="005A68B5"/>
    <w:rsid w:val="005A6A05"/>
    <w:rsid w:val="005A6E21"/>
    <w:rsid w:val="005A6E9E"/>
    <w:rsid w:val="005A75CA"/>
    <w:rsid w:val="005A7D78"/>
    <w:rsid w:val="005B05A6"/>
    <w:rsid w:val="005B0FD7"/>
    <w:rsid w:val="005B1184"/>
    <w:rsid w:val="005B16C6"/>
    <w:rsid w:val="005B1724"/>
    <w:rsid w:val="005B1E15"/>
    <w:rsid w:val="005B2012"/>
    <w:rsid w:val="005B2112"/>
    <w:rsid w:val="005B2A3A"/>
    <w:rsid w:val="005B2B3D"/>
    <w:rsid w:val="005B2F72"/>
    <w:rsid w:val="005B372F"/>
    <w:rsid w:val="005B37FF"/>
    <w:rsid w:val="005B3BE7"/>
    <w:rsid w:val="005B3C1C"/>
    <w:rsid w:val="005B3DEA"/>
    <w:rsid w:val="005B41B5"/>
    <w:rsid w:val="005B444E"/>
    <w:rsid w:val="005B524C"/>
    <w:rsid w:val="005B52AE"/>
    <w:rsid w:val="005B5C28"/>
    <w:rsid w:val="005B5DDB"/>
    <w:rsid w:val="005B6688"/>
    <w:rsid w:val="005B6727"/>
    <w:rsid w:val="005B6B00"/>
    <w:rsid w:val="005B6DD9"/>
    <w:rsid w:val="005B6F0F"/>
    <w:rsid w:val="005B7762"/>
    <w:rsid w:val="005B778C"/>
    <w:rsid w:val="005B7944"/>
    <w:rsid w:val="005C0BD1"/>
    <w:rsid w:val="005C1606"/>
    <w:rsid w:val="005C1996"/>
    <w:rsid w:val="005C1D8A"/>
    <w:rsid w:val="005C28AD"/>
    <w:rsid w:val="005C3244"/>
    <w:rsid w:val="005C377C"/>
    <w:rsid w:val="005C385B"/>
    <w:rsid w:val="005C3CD5"/>
    <w:rsid w:val="005C3E86"/>
    <w:rsid w:val="005C45EF"/>
    <w:rsid w:val="005C4C83"/>
    <w:rsid w:val="005C503D"/>
    <w:rsid w:val="005C554D"/>
    <w:rsid w:val="005C5E42"/>
    <w:rsid w:val="005C6658"/>
    <w:rsid w:val="005C6F29"/>
    <w:rsid w:val="005C76F3"/>
    <w:rsid w:val="005C7EFC"/>
    <w:rsid w:val="005D02C5"/>
    <w:rsid w:val="005D0368"/>
    <w:rsid w:val="005D0A0F"/>
    <w:rsid w:val="005D1A66"/>
    <w:rsid w:val="005D38E5"/>
    <w:rsid w:val="005D4B4D"/>
    <w:rsid w:val="005D4FCB"/>
    <w:rsid w:val="005D5047"/>
    <w:rsid w:val="005D5413"/>
    <w:rsid w:val="005D551F"/>
    <w:rsid w:val="005D5765"/>
    <w:rsid w:val="005D6229"/>
    <w:rsid w:val="005D652B"/>
    <w:rsid w:val="005D70B6"/>
    <w:rsid w:val="005D722F"/>
    <w:rsid w:val="005D72B5"/>
    <w:rsid w:val="005D7612"/>
    <w:rsid w:val="005D795C"/>
    <w:rsid w:val="005D7B3A"/>
    <w:rsid w:val="005D7CFB"/>
    <w:rsid w:val="005E0043"/>
    <w:rsid w:val="005E04BF"/>
    <w:rsid w:val="005E053A"/>
    <w:rsid w:val="005E0776"/>
    <w:rsid w:val="005E10A0"/>
    <w:rsid w:val="005E11DE"/>
    <w:rsid w:val="005E185F"/>
    <w:rsid w:val="005E206B"/>
    <w:rsid w:val="005E216C"/>
    <w:rsid w:val="005E226C"/>
    <w:rsid w:val="005E2B5C"/>
    <w:rsid w:val="005E2BBE"/>
    <w:rsid w:val="005E3185"/>
    <w:rsid w:val="005E36C7"/>
    <w:rsid w:val="005E40CC"/>
    <w:rsid w:val="005E4264"/>
    <w:rsid w:val="005E43AC"/>
    <w:rsid w:val="005E4C13"/>
    <w:rsid w:val="005E522A"/>
    <w:rsid w:val="005E5507"/>
    <w:rsid w:val="005E5F4A"/>
    <w:rsid w:val="005E6046"/>
    <w:rsid w:val="005E6681"/>
    <w:rsid w:val="005E7075"/>
    <w:rsid w:val="005E710C"/>
    <w:rsid w:val="005E7A39"/>
    <w:rsid w:val="005E7AA8"/>
    <w:rsid w:val="005E7D4E"/>
    <w:rsid w:val="005F0C4A"/>
    <w:rsid w:val="005F0F0A"/>
    <w:rsid w:val="005F1267"/>
    <w:rsid w:val="005F16F7"/>
    <w:rsid w:val="005F199F"/>
    <w:rsid w:val="005F1B5F"/>
    <w:rsid w:val="005F1D3F"/>
    <w:rsid w:val="005F1D83"/>
    <w:rsid w:val="005F29D0"/>
    <w:rsid w:val="005F2A53"/>
    <w:rsid w:val="005F2A9F"/>
    <w:rsid w:val="005F2CBB"/>
    <w:rsid w:val="005F323C"/>
    <w:rsid w:val="005F349F"/>
    <w:rsid w:val="005F352D"/>
    <w:rsid w:val="005F3692"/>
    <w:rsid w:val="005F4434"/>
    <w:rsid w:val="005F4D3D"/>
    <w:rsid w:val="005F51DE"/>
    <w:rsid w:val="005F5733"/>
    <w:rsid w:val="005F5FBB"/>
    <w:rsid w:val="005F625F"/>
    <w:rsid w:val="005F73A8"/>
    <w:rsid w:val="005F73EE"/>
    <w:rsid w:val="005F7483"/>
    <w:rsid w:val="005F7550"/>
    <w:rsid w:val="005F7742"/>
    <w:rsid w:val="005F77D9"/>
    <w:rsid w:val="005F7AD2"/>
    <w:rsid w:val="0060015E"/>
    <w:rsid w:val="00601795"/>
    <w:rsid w:val="00602527"/>
    <w:rsid w:val="006029D1"/>
    <w:rsid w:val="00602A27"/>
    <w:rsid w:val="00602C14"/>
    <w:rsid w:val="006035A7"/>
    <w:rsid w:val="00603CB4"/>
    <w:rsid w:val="00603F0E"/>
    <w:rsid w:val="00604013"/>
    <w:rsid w:val="0060418A"/>
    <w:rsid w:val="006047AE"/>
    <w:rsid w:val="006049B8"/>
    <w:rsid w:val="00604CE0"/>
    <w:rsid w:val="00604F99"/>
    <w:rsid w:val="00605092"/>
    <w:rsid w:val="0060588F"/>
    <w:rsid w:val="006059ED"/>
    <w:rsid w:val="00605CFF"/>
    <w:rsid w:val="00606125"/>
    <w:rsid w:val="00606363"/>
    <w:rsid w:val="00606840"/>
    <w:rsid w:val="0060713D"/>
    <w:rsid w:val="00607B9A"/>
    <w:rsid w:val="00607F3D"/>
    <w:rsid w:val="00610141"/>
    <w:rsid w:val="006105C8"/>
    <w:rsid w:val="00610A56"/>
    <w:rsid w:val="006114DF"/>
    <w:rsid w:val="00611AD3"/>
    <w:rsid w:val="00611EA2"/>
    <w:rsid w:val="00612029"/>
    <w:rsid w:val="00612F23"/>
    <w:rsid w:val="006131E4"/>
    <w:rsid w:val="0061321F"/>
    <w:rsid w:val="00613529"/>
    <w:rsid w:val="00613B5E"/>
    <w:rsid w:val="00613BC2"/>
    <w:rsid w:val="00613C2B"/>
    <w:rsid w:val="006148C3"/>
    <w:rsid w:val="006149CD"/>
    <w:rsid w:val="00614B41"/>
    <w:rsid w:val="00614EDD"/>
    <w:rsid w:val="00614EF8"/>
    <w:rsid w:val="00614F20"/>
    <w:rsid w:val="00615175"/>
    <w:rsid w:val="00615513"/>
    <w:rsid w:val="006155D0"/>
    <w:rsid w:val="00615DE7"/>
    <w:rsid w:val="00615E8E"/>
    <w:rsid w:val="00616683"/>
    <w:rsid w:val="00616965"/>
    <w:rsid w:val="00616A70"/>
    <w:rsid w:val="0061730F"/>
    <w:rsid w:val="0061747B"/>
    <w:rsid w:val="006178D0"/>
    <w:rsid w:val="00617EE1"/>
    <w:rsid w:val="0062081D"/>
    <w:rsid w:val="006209BD"/>
    <w:rsid w:val="00621216"/>
    <w:rsid w:val="006212F1"/>
    <w:rsid w:val="0062130A"/>
    <w:rsid w:val="006214A0"/>
    <w:rsid w:val="00621DC1"/>
    <w:rsid w:val="00622000"/>
    <w:rsid w:val="0062209B"/>
    <w:rsid w:val="006228A2"/>
    <w:rsid w:val="00622AC7"/>
    <w:rsid w:val="00623E3C"/>
    <w:rsid w:val="0062497A"/>
    <w:rsid w:val="00624AD0"/>
    <w:rsid w:val="006250C1"/>
    <w:rsid w:val="00625B98"/>
    <w:rsid w:val="00626807"/>
    <w:rsid w:val="006268A7"/>
    <w:rsid w:val="006269F6"/>
    <w:rsid w:val="00627847"/>
    <w:rsid w:val="0062787C"/>
    <w:rsid w:val="0063023B"/>
    <w:rsid w:val="00630330"/>
    <w:rsid w:val="0063075F"/>
    <w:rsid w:val="00630D17"/>
    <w:rsid w:val="00631630"/>
    <w:rsid w:val="0063172A"/>
    <w:rsid w:val="00631730"/>
    <w:rsid w:val="00631F3F"/>
    <w:rsid w:val="00632A1C"/>
    <w:rsid w:val="00632C4F"/>
    <w:rsid w:val="00632CD0"/>
    <w:rsid w:val="00632ED7"/>
    <w:rsid w:val="00633091"/>
    <w:rsid w:val="0063318F"/>
    <w:rsid w:val="00633AA2"/>
    <w:rsid w:val="00633E93"/>
    <w:rsid w:val="00634184"/>
    <w:rsid w:val="006344FC"/>
    <w:rsid w:val="00634844"/>
    <w:rsid w:val="00634B0D"/>
    <w:rsid w:val="00634B81"/>
    <w:rsid w:val="00634BA6"/>
    <w:rsid w:val="00634FC9"/>
    <w:rsid w:val="00635509"/>
    <w:rsid w:val="006355BF"/>
    <w:rsid w:val="006358CB"/>
    <w:rsid w:val="00635F9D"/>
    <w:rsid w:val="00636125"/>
    <w:rsid w:val="00636A2B"/>
    <w:rsid w:val="00636E46"/>
    <w:rsid w:val="006373BF"/>
    <w:rsid w:val="00637764"/>
    <w:rsid w:val="00637BEA"/>
    <w:rsid w:val="00637D5E"/>
    <w:rsid w:val="00640143"/>
    <w:rsid w:val="00640155"/>
    <w:rsid w:val="00640B6B"/>
    <w:rsid w:val="00640DB8"/>
    <w:rsid w:val="00641910"/>
    <w:rsid w:val="006419DB"/>
    <w:rsid w:val="00641F98"/>
    <w:rsid w:val="00642AAF"/>
    <w:rsid w:val="006431BD"/>
    <w:rsid w:val="0064333D"/>
    <w:rsid w:val="006433DA"/>
    <w:rsid w:val="00643B3E"/>
    <w:rsid w:val="00643DAE"/>
    <w:rsid w:val="00644700"/>
    <w:rsid w:val="006447BE"/>
    <w:rsid w:val="00644C40"/>
    <w:rsid w:val="00645620"/>
    <w:rsid w:val="006456B9"/>
    <w:rsid w:val="006456E9"/>
    <w:rsid w:val="006461C6"/>
    <w:rsid w:val="00646A31"/>
    <w:rsid w:val="00646FFD"/>
    <w:rsid w:val="00647237"/>
    <w:rsid w:val="0064761E"/>
    <w:rsid w:val="00647A7A"/>
    <w:rsid w:val="00647A85"/>
    <w:rsid w:val="006500BE"/>
    <w:rsid w:val="0065018C"/>
    <w:rsid w:val="00651494"/>
    <w:rsid w:val="00651730"/>
    <w:rsid w:val="006517E0"/>
    <w:rsid w:val="006522A1"/>
    <w:rsid w:val="006523F2"/>
    <w:rsid w:val="006524D0"/>
    <w:rsid w:val="00652541"/>
    <w:rsid w:val="006532CD"/>
    <w:rsid w:val="006543DF"/>
    <w:rsid w:val="006545A3"/>
    <w:rsid w:val="00654B10"/>
    <w:rsid w:val="00654D7A"/>
    <w:rsid w:val="00654E92"/>
    <w:rsid w:val="00654F42"/>
    <w:rsid w:val="00655881"/>
    <w:rsid w:val="00655B9D"/>
    <w:rsid w:val="00656A23"/>
    <w:rsid w:val="00656A56"/>
    <w:rsid w:val="0065757D"/>
    <w:rsid w:val="00657589"/>
    <w:rsid w:val="00657877"/>
    <w:rsid w:val="0066010D"/>
    <w:rsid w:val="006608A1"/>
    <w:rsid w:val="00660A58"/>
    <w:rsid w:val="0066123A"/>
    <w:rsid w:val="00661402"/>
    <w:rsid w:val="006618BD"/>
    <w:rsid w:val="00661B36"/>
    <w:rsid w:val="00661FA6"/>
    <w:rsid w:val="006624B7"/>
    <w:rsid w:val="0066285A"/>
    <w:rsid w:val="006630DA"/>
    <w:rsid w:val="00663282"/>
    <w:rsid w:val="00663A0A"/>
    <w:rsid w:val="00663A3B"/>
    <w:rsid w:val="00663D63"/>
    <w:rsid w:val="00663EBD"/>
    <w:rsid w:val="006641DB"/>
    <w:rsid w:val="00664291"/>
    <w:rsid w:val="006643AC"/>
    <w:rsid w:val="006643EF"/>
    <w:rsid w:val="006645D9"/>
    <w:rsid w:val="00665035"/>
    <w:rsid w:val="00665076"/>
    <w:rsid w:val="00665ED5"/>
    <w:rsid w:val="00666717"/>
    <w:rsid w:val="00666A9F"/>
    <w:rsid w:val="00666CD8"/>
    <w:rsid w:val="00667309"/>
    <w:rsid w:val="00667433"/>
    <w:rsid w:val="006676B2"/>
    <w:rsid w:val="00667960"/>
    <w:rsid w:val="00667D6A"/>
    <w:rsid w:val="0067140D"/>
    <w:rsid w:val="00671F6E"/>
    <w:rsid w:val="006733C5"/>
    <w:rsid w:val="006734FD"/>
    <w:rsid w:val="00673A6F"/>
    <w:rsid w:val="00673A90"/>
    <w:rsid w:val="00673B66"/>
    <w:rsid w:val="00673CA9"/>
    <w:rsid w:val="00674363"/>
    <w:rsid w:val="00674587"/>
    <w:rsid w:val="006750D3"/>
    <w:rsid w:val="006750D6"/>
    <w:rsid w:val="0067536A"/>
    <w:rsid w:val="006759A7"/>
    <w:rsid w:val="006759D2"/>
    <w:rsid w:val="006762A8"/>
    <w:rsid w:val="00676673"/>
    <w:rsid w:val="00676DDA"/>
    <w:rsid w:val="006771B2"/>
    <w:rsid w:val="0067737F"/>
    <w:rsid w:val="00677561"/>
    <w:rsid w:val="00677B48"/>
    <w:rsid w:val="006801E8"/>
    <w:rsid w:val="0068028C"/>
    <w:rsid w:val="0068053C"/>
    <w:rsid w:val="006805CA"/>
    <w:rsid w:val="006805F9"/>
    <w:rsid w:val="00680814"/>
    <w:rsid w:val="006810CE"/>
    <w:rsid w:val="00681C81"/>
    <w:rsid w:val="00681D7F"/>
    <w:rsid w:val="00681EEC"/>
    <w:rsid w:val="00682030"/>
    <w:rsid w:val="006822C8"/>
    <w:rsid w:val="00683016"/>
    <w:rsid w:val="00683874"/>
    <w:rsid w:val="0068405A"/>
    <w:rsid w:val="00684298"/>
    <w:rsid w:val="006844D3"/>
    <w:rsid w:val="00684DCB"/>
    <w:rsid w:val="00684F29"/>
    <w:rsid w:val="00685308"/>
    <w:rsid w:val="0068539C"/>
    <w:rsid w:val="0068539E"/>
    <w:rsid w:val="00685DA1"/>
    <w:rsid w:val="0068610F"/>
    <w:rsid w:val="006861D8"/>
    <w:rsid w:val="006862C9"/>
    <w:rsid w:val="00686321"/>
    <w:rsid w:val="00686323"/>
    <w:rsid w:val="00686AC7"/>
    <w:rsid w:val="00686D11"/>
    <w:rsid w:val="00687092"/>
    <w:rsid w:val="006872C0"/>
    <w:rsid w:val="0068747C"/>
    <w:rsid w:val="006877FE"/>
    <w:rsid w:val="006903AD"/>
    <w:rsid w:val="00690492"/>
    <w:rsid w:val="00690599"/>
    <w:rsid w:val="006909B0"/>
    <w:rsid w:val="006911BC"/>
    <w:rsid w:val="00691B5C"/>
    <w:rsid w:val="00691C29"/>
    <w:rsid w:val="0069312A"/>
    <w:rsid w:val="0069338E"/>
    <w:rsid w:val="00693396"/>
    <w:rsid w:val="006938F5"/>
    <w:rsid w:val="00693FF2"/>
    <w:rsid w:val="0069496C"/>
    <w:rsid w:val="00694A7A"/>
    <w:rsid w:val="00694CAE"/>
    <w:rsid w:val="006951C2"/>
    <w:rsid w:val="006960B9"/>
    <w:rsid w:val="0069681E"/>
    <w:rsid w:val="00696C21"/>
    <w:rsid w:val="00697041"/>
    <w:rsid w:val="00697174"/>
    <w:rsid w:val="0069732A"/>
    <w:rsid w:val="006A01E0"/>
    <w:rsid w:val="006A0902"/>
    <w:rsid w:val="006A0C15"/>
    <w:rsid w:val="006A16A7"/>
    <w:rsid w:val="006A191E"/>
    <w:rsid w:val="006A1F5B"/>
    <w:rsid w:val="006A212A"/>
    <w:rsid w:val="006A2C06"/>
    <w:rsid w:val="006A3191"/>
    <w:rsid w:val="006A3773"/>
    <w:rsid w:val="006A40A8"/>
    <w:rsid w:val="006A4164"/>
    <w:rsid w:val="006A42A2"/>
    <w:rsid w:val="006A48BE"/>
    <w:rsid w:val="006A4DBA"/>
    <w:rsid w:val="006A5450"/>
    <w:rsid w:val="006A54E9"/>
    <w:rsid w:val="006A56E1"/>
    <w:rsid w:val="006A5735"/>
    <w:rsid w:val="006A6747"/>
    <w:rsid w:val="006A68B2"/>
    <w:rsid w:val="006A6987"/>
    <w:rsid w:val="006A6BA1"/>
    <w:rsid w:val="006A70B0"/>
    <w:rsid w:val="006A71AB"/>
    <w:rsid w:val="006A74A1"/>
    <w:rsid w:val="006A75CA"/>
    <w:rsid w:val="006A76B2"/>
    <w:rsid w:val="006A7EA4"/>
    <w:rsid w:val="006B0129"/>
    <w:rsid w:val="006B017D"/>
    <w:rsid w:val="006B020E"/>
    <w:rsid w:val="006B0930"/>
    <w:rsid w:val="006B0D8A"/>
    <w:rsid w:val="006B1842"/>
    <w:rsid w:val="006B271E"/>
    <w:rsid w:val="006B3016"/>
    <w:rsid w:val="006B312C"/>
    <w:rsid w:val="006B35DA"/>
    <w:rsid w:val="006B36DA"/>
    <w:rsid w:val="006B3BD8"/>
    <w:rsid w:val="006B3C28"/>
    <w:rsid w:val="006B45DF"/>
    <w:rsid w:val="006B4D69"/>
    <w:rsid w:val="006B52A8"/>
    <w:rsid w:val="006B53D4"/>
    <w:rsid w:val="006B60A7"/>
    <w:rsid w:val="006B7462"/>
    <w:rsid w:val="006B7637"/>
    <w:rsid w:val="006B7802"/>
    <w:rsid w:val="006B788C"/>
    <w:rsid w:val="006B7C49"/>
    <w:rsid w:val="006B7D36"/>
    <w:rsid w:val="006C01A3"/>
    <w:rsid w:val="006C0AD5"/>
    <w:rsid w:val="006C0F80"/>
    <w:rsid w:val="006C12B0"/>
    <w:rsid w:val="006C14AA"/>
    <w:rsid w:val="006C162F"/>
    <w:rsid w:val="006C1EEA"/>
    <w:rsid w:val="006C215B"/>
    <w:rsid w:val="006C36B1"/>
    <w:rsid w:val="006C376F"/>
    <w:rsid w:val="006C3A0A"/>
    <w:rsid w:val="006C3E9D"/>
    <w:rsid w:val="006C4C96"/>
    <w:rsid w:val="006C5484"/>
    <w:rsid w:val="006C5ABF"/>
    <w:rsid w:val="006C6378"/>
    <w:rsid w:val="006C6560"/>
    <w:rsid w:val="006C6AC4"/>
    <w:rsid w:val="006C6F3A"/>
    <w:rsid w:val="006C71D8"/>
    <w:rsid w:val="006C7694"/>
    <w:rsid w:val="006D08AE"/>
    <w:rsid w:val="006D08F6"/>
    <w:rsid w:val="006D0FA8"/>
    <w:rsid w:val="006D1099"/>
    <w:rsid w:val="006D14BF"/>
    <w:rsid w:val="006D2000"/>
    <w:rsid w:val="006D2576"/>
    <w:rsid w:val="006D2627"/>
    <w:rsid w:val="006D29D7"/>
    <w:rsid w:val="006D314B"/>
    <w:rsid w:val="006D36CB"/>
    <w:rsid w:val="006D36FD"/>
    <w:rsid w:val="006D3E71"/>
    <w:rsid w:val="006D46E7"/>
    <w:rsid w:val="006D4B77"/>
    <w:rsid w:val="006D4F3A"/>
    <w:rsid w:val="006D4FCD"/>
    <w:rsid w:val="006D5E5E"/>
    <w:rsid w:val="006D669E"/>
    <w:rsid w:val="006D6FAF"/>
    <w:rsid w:val="006D7485"/>
    <w:rsid w:val="006D75B0"/>
    <w:rsid w:val="006E0F89"/>
    <w:rsid w:val="006E11AE"/>
    <w:rsid w:val="006E1781"/>
    <w:rsid w:val="006E1784"/>
    <w:rsid w:val="006E18AA"/>
    <w:rsid w:val="006E1A53"/>
    <w:rsid w:val="006E2758"/>
    <w:rsid w:val="006E294C"/>
    <w:rsid w:val="006E2D35"/>
    <w:rsid w:val="006E38EF"/>
    <w:rsid w:val="006E3DF2"/>
    <w:rsid w:val="006E41C7"/>
    <w:rsid w:val="006E46BA"/>
    <w:rsid w:val="006E475D"/>
    <w:rsid w:val="006E535A"/>
    <w:rsid w:val="006E5A33"/>
    <w:rsid w:val="006E5BDE"/>
    <w:rsid w:val="006E6121"/>
    <w:rsid w:val="006E62D1"/>
    <w:rsid w:val="006E6749"/>
    <w:rsid w:val="006E686D"/>
    <w:rsid w:val="006E749A"/>
    <w:rsid w:val="006E7784"/>
    <w:rsid w:val="006E7A8B"/>
    <w:rsid w:val="006F089E"/>
    <w:rsid w:val="006F25BE"/>
    <w:rsid w:val="006F35F5"/>
    <w:rsid w:val="006F3A3B"/>
    <w:rsid w:val="006F3D94"/>
    <w:rsid w:val="006F40C9"/>
    <w:rsid w:val="006F4ED8"/>
    <w:rsid w:val="006F57EF"/>
    <w:rsid w:val="006F591E"/>
    <w:rsid w:val="006F5A2C"/>
    <w:rsid w:val="006F5A9C"/>
    <w:rsid w:val="006F5B45"/>
    <w:rsid w:val="006F642B"/>
    <w:rsid w:val="006F6531"/>
    <w:rsid w:val="006F6773"/>
    <w:rsid w:val="006F6DFB"/>
    <w:rsid w:val="006F7FC3"/>
    <w:rsid w:val="0070044A"/>
    <w:rsid w:val="007005B3"/>
    <w:rsid w:val="00700BC2"/>
    <w:rsid w:val="0070184E"/>
    <w:rsid w:val="007018F6"/>
    <w:rsid w:val="00701B81"/>
    <w:rsid w:val="00701C9B"/>
    <w:rsid w:val="00701D87"/>
    <w:rsid w:val="007046DC"/>
    <w:rsid w:val="00704813"/>
    <w:rsid w:val="00704D84"/>
    <w:rsid w:val="00704F95"/>
    <w:rsid w:val="00705798"/>
    <w:rsid w:val="007059DA"/>
    <w:rsid w:val="00705AD9"/>
    <w:rsid w:val="00705D7D"/>
    <w:rsid w:val="0070645C"/>
    <w:rsid w:val="00706923"/>
    <w:rsid w:val="00706B9E"/>
    <w:rsid w:val="00706FA6"/>
    <w:rsid w:val="00707337"/>
    <w:rsid w:val="00707473"/>
    <w:rsid w:val="007074EE"/>
    <w:rsid w:val="007075B0"/>
    <w:rsid w:val="00707EC7"/>
    <w:rsid w:val="0071015F"/>
    <w:rsid w:val="0071017D"/>
    <w:rsid w:val="0071043C"/>
    <w:rsid w:val="00710448"/>
    <w:rsid w:val="00710458"/>
    <w:rsid w:val="00710623"/>
    <w:rsid w:val="00711018"/>
    <w:rsid w:val="00711D3C"/>
    <w:rsid w:val="00711E38"/>
    <w:rsid w:val="00712C40"/>
    <w:rsid w:val="0071306E"/>
    <w:rsid w:val="0071312D"/>
    <w:rsid w:val="00713719"/>
    <w:rsid w:val="00713D4D"/>
    <w:rsid w:val="007148C2"/>
    <w:rsid w:val="007149F6"/>
    <w:rsid w:val="00714AC1"/>
    <w:rsid w:val="00714CD9"/>
    <w:rsid w:val="00715623"/>
    <w:rsid w:val="007157CD"/>
    <w:rsid w:val="00715C47"/>
    <w:rsid w:val="007160FF"/>
    <w:rsid w:val="007164BE"/>
    <w:rsid w:val="0071651E"/>
    <w:rsid w:val="00717D07"/>
    <w:rsid w:val="00717E3D"/>
    <w:rsid w:val="00720FE8"/>
    <w:rsid w:val="007210D9"/>
    <w:rsid w:val="00721580"/>
    <w:rsid w:val="007218DD"/>
    <w:rsid w:val="007224C2"/>
    <w:rsid w:val="007228A4"/>
    <w:rsid w:val="007234AE"/>
    <w:rsid w:val="00723D77"/>
    <w:rsid w:val="00724AEE"/>
    <w:rsid w:val="00725484"/>
    <w:rsid w:val="007260B2"/>
    <w:rsid w:val="0072625C"/>
    <w:rsid w:val="00726CF1"/>
    <w:rsid w:val="0072725F"/>
    <w:rsid w:val="00727304"/>
    <w:rsid w:val="00727EC4"/>
    <w:rsid w:val="00727EC8"/>
    <w:rsid w:val="00730014"/>
    <w:rsid w:val="007300EB"/>
    <w:rsid w:val="0073030E"/>
    <w:rsid w:val="00730463"/>
    <w:rsid w:val="007314D1"/>
    <w:rsid w:val="007320D7"/>
    <w:rsid w:val="00732165"/>
    <w:rsid w:val="00732733"/>
    <w:rsid w:val="0073283C"/>
    <w:rsid w:val="00732B60"/>
    <w:rsid w:val="00732FED"/>
    <w:rsid w:val="00733BAA"/>
    <w:rsid w:val="00733EAF"/>
    <w:rsid w:val="007342EE"/>
    <w:rsid w:val="0073458F"/>
    <w:rsid w:val="00734ABC"/>
    <w:rsid w:val="00735436"/>
    <w:rsid w:val="00735997"/>
    <w:rsid w:val="00735A68"/>
    <w:rsid w:val="00735B8B"/>
    <w:rsid w:val="00735DDA"/>
    <w:rsid w:val="0073619E"/>
    <w:rsid w:val="007361D5"/>
    <w:rsid w:val="00736C9A"/>
    <w:rsid w:val="0073703F"/>
    <w:rsid w:val="007371A2"/>
    <w:rsid w:val="00737414"/>
    <w:rsid w:val="00737720"/>
    <w:rsid w:val="00737CF7"/>
    <w:rsid w:val="00737EF3"/>
    <w:rsid w:val="00740325"/>
    <w:rsid w:val="00740522"/>
    <w:rsid w:val="007409D6"/>
    <w:rsid w:val="00740AD4"/>
    <w:rsid w:val="00740BA6"/>
    <w:rsid w:val="007413CB"/>
    <w:rsid w:val="007420D7"/>
    <w:rsid w:val="00742452"/>
    <w:rsid w:val="00742508"/>
    <w:rsid w:val="00742793"/>
    <w:rsid w:val="00742839"/>
    <w:rsid w:val="00742916"/>
    <w:rsid w:val="00742A14"/>
    <w:rsid w:val="0074308F"/>
    <w:rsid w:val="007436A6"/>
    <w:rsid w:val="00743E11"/>
    <w:rsid w:val="00743EF8"/>
    <w:rsid w:val="00743F87"/>
    <w:rsid w:val="007444DE"/>
    <w:rsid w:val="0074451D"/>
    <w:rsid w:val="0074485C"/>
    <w:rsid w:val="007449E4"/>
    <w:rsid w:val="00744AF7"/>
    <w:rsid w:val="00744B50"/>
    <w:rsid w:val="00745085"/>
    <w:rsid w:val="0074540A"/>
    <w:rsid w:val="007456B7"/>
    <w:rsid w:val="00745837"/>
    <w:rsid w:val="00745DFC"/>
    <w:rsid w:val="0074643D"/>
    <w:rsid w:val="00746BFB"/>
    <w:rsid w:val="00746CCE"/>
    <w:rsid w:val="007471CF"/>
    <w:rsid w:val="007472F3"/>
    <w:rsid w:val="007475E3"/>
    <w:rsid w:val="00747A31"/>
    <w:rsid w:val="00747EA8"/>
    <w:rsid w:val="007500C8"/>
    <w:rsid w:val="007501BA"/>
    <w:rsid w:val="0075021A"/>
    <w:rsid w:val="00750400"/>
    <w:rsid w:val="007504CD"/>
    <w:rsid w:val="00750C83"/>
    <w:rsid w:val="00751B3E"/>
    <w:rsid w:val="00751DA3"/>
    <w:rsid w:val="007520C3"/>
    <w:rsid w:val="007530D2"/>
    <w:rsid w:val="007531E7"/>
    <w:rsid w:val="007533AA"/>
    <w:rsid w:val="007533EE"/>
    <w:rsid w:val="00753875"/>
    <w:rsid w:val="00753A29"/>
    <w:rsid w:val="00754BE9"/>
    <w:rsid w:val="00754D78"/>
    <w:rsid w:val="00755031"/>
    <w:rsid w:val="0075531A"/>
    <w:rsid w:val="00755C76"/>
    <w:rsid w:val="00756661"/>
    <w:rsid w:val="0075750D"/>
    <w:rsid w:val="00757E87"/>
    <w:rsid w:val="00760497"/>
    <w:rsid w:val="007611F1"/>
    <w:rsid w:val="00761755"/>
    <w:rsid w:val="00761A3F"/>
    <w:rsid w:val="00762051"/>
    <w:rsid w:val="007625D3"/>
    <w:rsid w:val="0076350A"/>
    <w:rsid w:val="007635F2"/>
    <w:rsid w:val="00764518"/>
    <w:rsid w:val="0076461C"/>
    <w:rsid w:val="00764830"/>
    <w:rsid w:val="00764CB8"/>
    <w:rsid w:val="00765087"/>
    <w:rsid w:val="0076519A"/>
    <w:rsid w:val="00765375"/>
    <w:rsid w:val="0076593E"/>
    <w:rsid w:val="00765A0A"/>
    <w:rsid w:val="007662DE"/>
    <w:rsid w:val="0076635F"/>
    <w:rsid w:val="00766EF2"/>
    <w:rsid w:val="0076702E"/>
    <w:rsid w:val="00767639"/>
    <w:rsid w:val="00767AB7"/>
    <w:rsid w:val="00767FD4"/>
    <w:rsid w:val="0077019F"/>
    <w:rsid w:val="007702FF"/>
    <w:rsid w:val="007705AD"/>
    <w:rsid w:val="00770C35"/>
    <w:rsid w:val="00770C8F"/>
    <w:rsid w:val="00771227"/>
    <w:rsid w:val="00771764"/>
    <w:rsid w:val="00771A9A"/>
    <w:rsid w:val="00771DDB"/>
    <w:rsid w:val="00771E79"/>
    <w:rsid w:val="007722E0"/>
    <w:rsid w:val="007725B0"/>
    <w:rsid w:val="00772A86"/>
    <w:rsid w:val="00772D66"/>
    <w:rsid w:val="007730A9"/>
    <w:rsid w:val="00773AB9"/>
    <w:rsid w:val="00773E43"/>
    <w:rsid w:val="00773F4F"/>
    <w:rsid w:val="007741A5"/>
    <w:rsid w:val="007742AA"/>
    <w:rsid w:val="007743BF"/>
    <w:rsid w:val="00775A04"/>
    <w:rsid w:val="00775BB1"/>
    <w:rsid w:val="00775C10"/>
    <w:rsid w:val="00775DDF"/>
    <w:rsid w:val="00775DF4"/>
    <w:rsid w:val="007761AF"/>
    <w:rsid w:val="007762A7"/>
    <w:rsid w:val="0077697F"/>
    <w:rsid w:val="00776992"/>
    <w:rsid w:val="00776A48"/>
    <w:rsid w:val="00776A93"/>
    <w:rsid w:val="00776F1A"/>
    <w:rsid w:val="0077755F"/>
    <w:rsid w:val="00777696"/>
    <w:rsid w:val="00777E94"/>
    <w:rsid w:val="00780229"/>
    <w:rsid w:val="0078029B"/>
    <w:rsid w:val="00780474"/>
    <w:rsid w:val="007805B2"/>
    <w:rsid w:val="007808B7"/>
    <w:rsid w:val="00780977"/>
    <w:rsid w:val="00780F6E"/>
    <w:rsid w:val="00781325"/>
    <w:rsid w:val="0078141F"/>
    <w:rsid w:val="00781D8C"/>
    <w:rsid w:val="0078231D"/>
    <w:rsid w:val="00782F37"/>
    <w:rsid w:val="00783465"/>
    <w:rsid w:val="007839B7"/>
    <w:rsid w:val="00783AFE"/>
    <w:rsid w:val="00783F52"/>
    <w:rsid w:val="0078459C"/>
    <w:rsid w:val="0078470E"/>
    <w:rsid w:val="0078512B"/>
    <w:rsid w:val="0078535D"/>
    <w:rsid w:val="00785C26"/>
    <w:rsid w:val="00785C94"/>
    <w:rsid w:val="00785EAE"/>
    <w:rsid w:val="00786062"/>
    <w:rsid w:val="007860B5"/>
    <w:rsid w:val="0078660E"/>
    <w:rsid w:val="0078699C"/>
    <w:rsid w:val="00787223"/>
    <w:rsid w:val="007875A3"/>
    <w:rsid w:val="00787D08"/>
    <w:rsid w:val="00787E31"/>
    <w:rsid w:val="00787E97"/>
    <w:rsid w:val="00790525"/>
    <w:rsid w:val="0079065D"/>
    <w:rsid w:val="00790AF0"/>
    <w:rsid w:val="00790CB9"/>
    <w:rsid w:val="00790F6C"/>
    <w:rsid w:val="00791411"/>
    <w:rsid w:val="00791AF5"/>
    <w:rsid w:val="00791BA6"/>
    <w:rsid w:val="00791D73"/>
    <w:rsid w:val="00791D9C"/>
    <w:rsid w:val="00791DC1"/>
    <w:rsid w:val="00792958"/>
    <w:rsid w:val="007929B4"/>
    <w:rsid w:val="00792FA0"/>
    <w:rsid w:val="00793391"/>
    <w:rsid w:val="007937B8"/>
    <w:rsid w:val="00793B83"/>
    <w:rsid w:val="00793E19"/>
    <w:rsid w:val="0079400A"/>
    <w:rsid w:val="007948CC"/>
    <w:rsid w:val="00794EEB"/>
    <w:rsid w:val="007951DB"/>
    <w:rsid w:val="007952B4"/>
    <w:rsid w:val="007955E2"/>
    <w:rsid w:val="007959B7"/>
    <w:rsid w:val="0079631D"/>
    <w:rsid w:val="00796935"/>
    <w:rsid w:val="007969D8"/>
    <w:rsid w:val="00796CF6"/>
    <w:rsid w:val="00796F3A"/>
    <w:rsid w:val="00797796"/>
    <w:rsid w:val="007A0AA4"/>
    <w:rsid w:val="007A0D80"/>
    <w:rsid w:val="007A0E9D"/>
    <w:rsid w:val="007A11A8"/>
    <w:rsid w:val="007A1EAF"/>
    <w:rsid w:val="007A21F3"/>
    <w:rsid w:val="007A2811"/>
    <w:rsid w:val="007A2C68"/>
    <w:rsid w:val="007A2F35"/>
    <w:rsid w:val="007A34E7"/>
    <w:rsid w:val="007A3C8E"/>
    <w:rsid w:val="007A3E31"/>
    <w:rsid w:val="007A4077"/>
    <w:rsid w:val="007A4C0E"/>
    <w:rsid w:val="007A52BE"/>
    <w:rsid w:val="007A5577"/>
    <w:rsid w:val="007A5D88"/>
    <w:rsid w:val="007A5EFD"/>
    <w:rsid w:val="007A69E5"/>
    <w:rsid w:val="007A6BC6"/>
    <w:rsid w:val="007A6E1F"/>
    <w:rsid w:val="007B001E"/>
    <w:rsid w:val="007B095B"/>
    <w:rsid w:val="007B140D"/>
    <w:rsid w:val="007B15FB"/>
    <w:rsid w:val="007B1660"/>
    <w:rsid w:val="007B16B6"/>
    <w:rsid w:val="007B1C15"/>
    <w:rsid w:val="007B238D"/>
    <w:rsid w:val="007B2556"/>
    <w:rsid w:val="007B2E8D"/>
    <w:rsid w:val="007B313A"/>
    <w:rsid w:val="007B35A1"/>
    <w:rsid w:val="007B3617"/>
    <w:rsid w:val="007B44E3"/>
    <w:rsid w:val="007B4551"/>
    <w:rsid w:val="007B457C"/>
    <w:rsid w:val="007B4967"/>
    <w:rsid w:val="007B52C2"/>
    <w:rsid w:val="007B6425"/>
    <w:rsid w:val="007B67EA"/>
    <w:rsid w:val="007B6C3D"/>
    <w:rsid w:val="007B6DAB"/>
    <w:rsid w:val="007B701E"/>
    <w:rsid w:val="007B766C"/>
    <w:rsid w:val="007B7D68"/>
    <w:rsid w:val="007C0A8F"/>
    <w:rsid w:val="007C0B3D"/>
    <w:rsid w:val="007C0CAD"/>
    <w:rsid w:val="007C101E"/>
    <w:rsid w:val="007C1689"/>
    <w:rsid w:val="007C16BA"/>
    <w:rsid w:val="007C1939"/>
    <w:rsid w:val="007C1A46"/>
    <w:rsid w:val="007C1B31"/>
    <w:rsid w:val="007C2C37"/>
    <w:rsid w:val="007C2CDE"/>
    <w:rsid w:val="007C3AB8"/>
    <w:rsid w:val="007C3E7F"/>
    <w:rsid w:val="007C4A7D"/>
    <w:rsid w:val="007C53FA"/>
    <w:rsid w:val="007C570A"/>
    <w:rsid w:val="007C5EA4"/>
    <w:rsid w:val="007C712F"/>
    <w:rsid w:val="007C77F6"/>
    <w:rsid w:val="007C7AD3"/>
    <w:rsid w:val="007C7CB5"/>
    <w:rsid w:val="007D0327"/>
    <w:rsid w:val="007D0FAC"/>
    <w:rsid w:val="007D1731"/>
    <w:rsid w:val="007D1E4E"/>
    <w:rsid w:val="007D233A"/>
    <w:rsid w:val="007D24CC"/>
    <w:rsid w:val="007D2B8E"/>
    <w:rsid w:val="007D2D41"/>
    <w:rsid w:val="007D2E12"/>
    <w:rsid w:val="007D372B"/>
    <w:rsid w:val="007D4125"/>
    <w:rsid w:val="007D4397"/>
    <w:rsid w:val="007D43A8"/>
    <w:rsid w:val="007D43EC"/>
    <w:rsid w:val="007D5C04"/>
    <w:rsid w:val="007D62DB"/>
    <w:rsid w:val="007D6354"/>
    <w:rsid w:val="007D6713"/>
    <w:rsid w:val="007D6CA5"/>
    <w:rsid w:val="007D6D9C"/>
    <w:rsid w:val="007D7076"/>
    <w:rsid w:val="007D708A"/>
    <w:rsid w:val="007D713F"/>
    <w:rsid w:val="007D7513"/>
    <w:rsid w:val="007D76CD"/>
    <w:rsid w:val="007D77F8"/>
    <w:rsid w:val="007D7F28"/>
    <w:rsid w:val="007D7F87"/>
    <w:rsid w:val="007E036D"/>
    <w:rsid w:val="007E08C8"/>
    <w:rsid w:val="007E09DE"/>
    <w:rsid w:val="007E146B"/>
    <w:rsid w:val="007E1724"/>
    <w:rsid w:val="007E1F58"/>
    <w:rsid w:val="007E24F6"/>
    <w:rsid w:val="007E32E0"/>
    <w:rsid w:val="007E3ACB"/>
    <w:rsid w:val="007E42B2"/>
    <w:rsid w:val="007E5B70"/>
    <w:rsid w:val="007E6129"/>
    <w:rsid w:val="007E65FA"/>
    <w:rsid w:val="007E7C9C"/>
    <w:rsid w:val="007F1549"/>
    <w:rsid w:val="007F1EF8"/>
    <w:rsid w:val="007F1FB0"/>
    <w:rsid w:val="007F2551"/>
    <w:rsid w:val="007F2D06"/>
    <w:rsid w:val="007F2FF2"/>
    <w:rsid w:val="007F3163"/>
    <w:rsid w:val="007F3693"/>
    <w:rsid w:val="007F3FFE"/>
    <w:rsid w:val="007F46E2"/>
    <w:rsid w:val="007F489B"/>
    <w:rsid w:val="007F535E"/>
    <w:rsid w:val="007F54E0"/>
    <w:rsid w:val="007F5A0D"/>
    <w:rsid w:val="007F60DA"/>
    <w:rsid w:val="007F61BC"/>
    <w:rsid w:val="007F630E"/>
    <w:rsid w:val="007F6872"/>
    <w:rsid w:val="007F7888"/>
    <w:rsid w:val="007F7BC7"/>
    <w:rsid w:val="007F7CE0"/>
    <w:rsid w:val="00800ACF"/>
    <w:rsid w:val="00800B61"/>
    <w:rsid w:val="008013F3"/>
    <w:rsid w:val="00801B9B"/>
    <w:rsid w:val="00801C24"/>
    <w:rsid w:val="0080216E"/>
    <w:rsid w:val="008022B7"/>
    <w:rsid w:val="00802AA5"/>
    <w:rsid w:val="00803299"/>
    <w:rsid w:val="0080344A"/>
    <w:rsid w:val="00803591"/>
    <w:rsid w:val="008037BF"/>
    <w:rsid w:val="00803902"/>
    <w:rsid w:val="00803A13"/>
    <w:rsid w:val="00803A96"/>
    <w:rsid w:val="00803BBB"/>
    <w:rsid w:val="008042D4"/>
    <w:rsid w:val="0080546E"/>
    <w:rsid w:val="008055C5"/>
    <w:rsid w:val="008058A4"/>
    <w:rsid w:val="008060AC"/>
    <w:rsid w:val="00807A94"/>
    <w:rsid w:val="00807C1E"/>
    <w:rsid w:val="00807DE3"/>
    <w:rsid w:val="008108F5"/>
    <w:rsid w:val="00810A38"/>
    <w:rsid w:val="0081222D"/>
    <w:rsid w:val="00812809"/>
    <w:rsid w:val="00813099"/>
    <w:rsid w:val="0081373D"/>
    <w:rsid w:val="00813923"/>
    <w:rsid w:val="00813C42"/>
    <w:rsid w:val="0081456B"/>
    <w:rsid w:val="0081472D"/>
    <w:rsid w:val="00814A32"/>
    <w:rsid w:val="00815D6B"/>
    <w:rsid w:val="00815FB5"/>
    <w:rsid w:val="00816F6A"/>
    <w:rsid w:val="00817958"/>
    <w:rsid w:val="008179DC"/>
    <w:rsid w:val="00817FCE"/>
    <w:rsid w:val="0082019C"/>
    <w:rsid w:val="0082033C"/>
    <w:rsid w:val="00820546"/>
    <w:rsid w:val="00820564"/>
    <w:rsid w:val="0082160A"/>
    <w:rsid w:val="00821AE7"/>
    <w:rsid w:val="00821B0B"/>
    <w:rsid w:val="00821B9F"/>
    <w:rsid w:val="00821CEE"/>
    <w:rsid w:val="00822526"/>
    <w:rsid w:val="0082263D"/>
    <w:rsid w:val="00822B1C"/>
    <w:rsid w:val="008232CE"/>
    <w:rsid w:val="00823C58"/>
    <w:rsid w:val="00823E60"/>
    <w:rsid w:val="00823E99"/>
    <w:rsid w:val="00823FA1"/>
    <w:rsid w:val="008246DE"/>
    <w:rsid w:val="008249C9"/>
    <w:rsid w:val="00824EF1"/>
    <w:rsid w:val="00825BC8"/>
    <w:rsid w:val="00825CF8"/>
    <w:rsid w:val="00825DF0"/>
    <w:rsid w:val="0082603B"/>
    <w:rsid w:val="008266AB"/>
    <w:rsid w:val="00826CC9"/>
    <w:rsid w:val="00826FDC"/>
    <w:rsid w:val="00827126"/>
    <w:rsid w:val="0082719E"/>
    <w:rsid w:val="008276E1"/>
    <w:rsid w:val="00827D59"/>
    <w:rsid w:val="00827F9D"/>
    <w:rsid w:val="0083026F"/>
    <w:rsid w:val="0083052C"/>
    <w:rsid w:val="008325E0"/>
    <w:rsid w:val="00832D64"/>
    <w:rsid w:val="00832E28"/>
    <w:rsid w:val="0083363E"/>
    <w:rsid w:val="00833BE6"/>
    <w:rsid w:val="00834096"/>
    <w:rsid w:val="00834250"/>
    <w:rsid w:val="008352D5"/>
    <w:rsid w:val="008352FE"/>
    <w:rsid w:val="008354A3"/>
    <w:rsid w:val="008357B4"/>
    <w:rsid w:val="00835C47"/>
    <w:rsid w:val="00836483"/>
    <w:rsid w:val="008364CF"/>
    <w:rsid w:val="00836DF3"/>
    <w:rsid w:val="008372CC"/>
    <w:rsid w:val="0083751D"/>
    <w:rsid w:val="0083764F"/>
    <w:rsid w:val="00837B9E"/>
    <w:rsid w:val="00840188"/>
    <w:rsid w:val="008406E0"/>
    <w:rsid w:val="0084099B"/>
    <w:rsid w:val="00840ADD"/>
    <w:rsid w:val="008410E6"/>
    <w:rsid w:val="00841288"/>
    <w:rsid w:val="0084206F"/>
    <w:rsid w:val="00842301"/>
    <w:rsid w:val="008425DC"/>
    <w:rsid w:val="00842C9F"/>
    <w:rsid w:val="00842EBF"/>
    <w:rsid w:val="0084351F"/>
    <w:rsid w:val="008437CA"/>
    <w:rsid w:val="00843DAC"/>
    <w:rsid w:val="00843E57"/>
    <w:rsid w:val="008447C9"/>
    <w:rsid w:val="00844A76"/>
    <w:rsid w:val="00844A86"/>
    <w:rsid w:val="00844B03"/>
    <w:rsid w:val="00844CAE"/>
    <w:rsid w:val="00844DBD"/>
    <w:rsid w:val="00844EE0"/>
    <w:rsid w:val="00844F37"/>
    <w:rsid w:val="0084577D"/>
    <w:rsid w:val="008457FB"/>
    <w:rsid w:val="008463FB"/>
    <w:rsid w:val="0084688F"/>
    <w:rsid w:val="00846ED1"/>
    <w:rsid w:val="00847458"/>
    <w:rsid w:val="00847ED8"/>
    <w:rsid w:val="0085015D"/>
    <w:rsid w:val="0085067A"/>
    <w:rsid w:val="0085086D"/>
    <w:rsid w:val="008508F2"/>
    <w:rsid w:val="008509A9"/>
    <w:rsid w:val="00850B0E"/>
    <w:rsid w:val="00851A2D"/>
    <w:rsid w:val="00852490"/>
    <w:rsid w:val="00852976"/>
    <w:rsid w:val="00852BC8"/>
    <w:rsid w:val="00852F24"/>
    <w:rsid w:val="008535AE"/>
    <w:rsid w:val="00853CD8"/>
    <w:rsid w:val="0085442C"/>
    <w:rsid w:val="00855104"/>
    <w:rsid w:val="00855D85"/>
    <w:rsid w:val="00855EB5"/>
    <w:rsid w:val="0085636D"/>
    <w:rsid w:val="008565BE"/>
    <w:rsid w:val="00856981"/>
    <w:rsid w:val="00856B4D"/>
    <w:rsid w:val="00856EF5"/>
    <w:rsid w:val="00856FC4"/>
    <w:rsid w:val="00857383"/>
    <w:rsid w:val="00860332"/>
    <w:rsid w:val="008609D2"/>
    <w:rsid w:val="00860ADC"/>
    <w:rsid w:val="0086140A"/>
    <w:rsid w:val="00861552"/>
    <w:rsid w:val="00861889"/>
    <w:rsid w:val="00862924"/>
    <w:rsid w:val="00863053"/>
    <w:rsid w:val="00863258"/>
    <w:rsid w:val="0086354F"/>
    <w:rsid w:val="008637A4"/>
    <w:rsid w:val="008638E3"/>
    <w:rsid w:val="00863B27"/>
    <w:rsid w:val="00863F07"/>
    <w:rsid w:val="008640B6"/>
    <w:rsid w:val="00864208"/>
    <w:rsid w:val="00864278"/>
    <w:rsid w:val="00864D3D"/>
    <w:rsid w:val="00864E9B"/>
    <w:rsid w:val="0086564A"/>
    <w:rsid w:val="008659F7"/>
    <w:rsid w:val="00865B96"/>
    <w:rsid w:val="00865EC7"/>
    <w:rsid w:val="00865FAB"/>
    <w:rsid w:val="008663F2"/>
    <w:rsid w:val="008665D6"/>
    <w:rsid w:val="00866629"/>
    <w:rsid w:val="008673C2"/>
    <w:rsid w:val="00867CB1"/>
    <w:rsid w:val="00867DCE"/>
    <w:rsid w:val="00867ED1"/>
    <w:rsid w:val="0087036F"/>
    <w:rsid w:val="0087058C"/>
    <w:rsid w:val="00870FB8"/>
    <w:rsid w:val="00871474"/>
    <w:rsid w:val="00872417"/>
    <w:rsid w:val="00872664"/>
    <w:rsid w:val="00872A47"/>
    <w:rsid w:val="008733CF"/>
    <w:rsid w:val="0087374C"/>
    <w:rsid w:val="00873B48"/>
    <w:rsid w:val="00873DF7"/>
    <w:rsid w:val="008741BA"/>
    <w:rsid w:val="0087466E"/>
    <w:rsid w:val="0087486C"/>
    <w:rsid w:val="008751D1"/>
    <w:rsid w:val="00875437"/>
    <w:rsid w:val="00875E68"/>
    <w:rsid w:val="00875F0B"/>
    <w:rsid w:val="00875F9E"/>
    <w:rsid w:val="008772C9"/>
    <w:rsid w:val="00877427"/>
    <w:rsid w:val="00877BA2"/>
    <w:rsid w:val="008808EA"/>
    <w:rsid w:val="00880CB6"/>
    <w:rsid w:val="0088125A"/>
    <w:rsid w:val="00881BD8"/>
    <w:rsid w:val="00881F42"/>
    <w:rsid w:val="00882110"/>
    <w:rsid w:val="00882216"/>
    <w:rsid w:val="008828FE"/>
    <w:rsid w:val="00882972"/>
    <w:rsid w:val="00882C7E"/>
    <w:rsid w:val="00883281"/>
    <w:rsid w:val="008839A3"/>
    <w:rsid w:val="00883DB3"/>
    <w:rsid w:val="00884D4F"/>
    <w:rsid w:val="008852CB"/>
    <w:rsid w:val="00885C46"/>
    <w:rsid w:val="00885EC0"/>
    <w:rsid w:val="00885F1A"/>
    <w:rsid w:val="008861D5"/>
    <w:rsid w:val="008862FD"/>
    <w:rsid w:val="00886614"/>
    <w:rsid w:val="008866B3"/>
    <w:rsid w:val="00886E6A"/>
    <w:rsid w:val="00887A1D"/>
    <w:rsid w:val="00887AEC"/>
    <w:rsid w:val="008900E6"/>
    <w:rsid w:val="008902FC"/>
    <w:rsid w:val="0089056E"/>
    <w:rsid w:val="008907BD"/>
    <w:rsid w:val="00890917"/>
    <w:rsid w:val="008912BB"/>
    <w:rsid w:val="008913E1"/>
    <w:rsid w:val="00891735"/>
    <w:rsid w:val="008922DF"/>
    <w:rsid w:val="0089253E"/>
    <w:rsid w:val="008925EE"/>
    <w:rsid w:val="008928A5"/>
    <w:rsid w:val="00892BA1"/>
    <w:rsid w:val="00892D65"/>
    <w:rsid w:val="008933E8"/>
    <w:rsid w:val="00893862"/>
    <w:rsid w:val="00893B51"/>
    <w:rsid w:val="00893B66"/>
    <w:rsid w:val="00893BFE"/>
    <w:rsid w:val="00893D07"/>
    <w:rsid w:val="0089441F"/>
    <w:rsid w:val="0089490A"/>
    <w:rsid w:val="008955F3"/>
    <w:rsid w:val="00895E6E"/>
    <w:rsid w:val="008967C6"/>
    <w:rsid w:val="00896982"/>
    <w:rsid w:val="008969E7"/>
    <w:rsid w:val="00896B45"/>
    <w:rsid w:val="00896FD3"/>
    <w:rsid w:val="008974E0"/>
    <w:rsid w:val="008979A4"/>
    <w:rsid w:val="008979A8"/>
    <w:rsid w:val="00897BBF"/>
    <w:rsid w:val="00897C2B"/>
    <w:rsid w:val="00897FB9"/>
    <w:rsid w:val="008A0073"/>
    <w:rsid w:val="008A0929"/>
    <w:rsid w:val="008A0A92"/>
    <w:rsid w:val="008A15F9"/>
    <w:rsid w:val="008A1C0C"/>
    <w:rsid w:val="008A1D8E"/>
    <w:rsid w:val="008A1FF1"/>
    <w:rsid w:val="008A23F2"/>
    <w:rsid w:val="008A250D"/>
    <w:rsid w:val="008A262B"/>
    <w:rsid w:val="008A2EF1"/>
    <w:rsid w:val="008A3290"/>
    <w:rsid w:val="008A34E5"/>
    <w:rsid w:val="008A374F"/>
    <w:rsid w:val="008A3BB9"/>
    <w:rsid w:val="008A4397"/>
    <w:rsid w:val="008A448F"/>
    <w:rsid w:val="008A461C"/>
    <w:rsid w:val="008A4628"/>
    <w:rsid w:val="008A49A9"/>
    <w:rsid w:val="008A5693"/>
    <w:rsid w:val="008A6018"/>
    <w:rsid w:val="008A60A3"/>
    <w:rsid w:val="008A6219"/>
    <w:rsid w:val="008A699D"/>
    <w:rsid w:val="008A6C27"/>
    <w:rsid w:val="008A7122"/>
    <w:rsid w:val="008A74F3"/>
    <w:rsid w:val="008B0053"/>
    <w:rsid w:val="008B017B"/>
    <w:rsid w:val="008B098F"/>
    <w:rsid w:val="008B106D"/>
    <w:rsid w:val="008B1671"/>
    <w:rsid w:val="008B1B15"/>
    <w:rsid w:val="008B27BB"/>
    <w:rsid w:val="008B3262"/>
    <w:rsid w:val="008B4DA5"/>
    <w:rsid w:val="008B4DCB"/>
    <w:rsid w:val="008B4E49"/>
    <w:rsid w:val="008B4E6A"/>
    <w:rsid w:val="008B56C0"/>
    <w:rsid w:val="008B5BDE"/>
    <w:rsid w:val="008B630F"/>
    <w:rsid w:val="008B6FBE"/>
    <w:rsid w:val="008B751E"/>
    <w:rsid w:val="008B795C"/>
    <w:rsid w:val="008B79CD"/>
    <w:rsid w:val="008B7A8B"/>
    <w:rsid w:val="008B7B5C"/>
    <w:rsid w:val="008C0E28"/>
    <w:rsid w:val="008C140F"/>
    <w:rsid w:val="008C14C1"/>
    <w:rsid w:val="008C165F"/>
    <w:rsid w:val="008C1B3B"/>
    <w:rsid w:val="008C26F1"/>
    <w:rsid w:val="008C2D51"/>
    <w:rsid w:val="008C2FBF"/>
    <w:rsid w:val="008C351C"/>
    <w:rsid w:val="008C3789"/>
    <w:rsid w:val="008C3E12"/>
    <w:rsid w:val="008C4071"/>
    <w:rsid w:val="008C4A62"/>
    <w:rsid w:val="008C4A7A"/>
    <w:rsid w:val="008C4CAA"/>
    <w:rsid w:val="008C50F6"/>
    <w:rsid w:val="008C5973"/>
    <w:rsid w:val="008C5AD5"/>
    <w:rsid w:val="008C75FE"/>
    <w:rsid w:val="008C7DF8"/>
    <w:rsid w:val="008C7EA8"/>
    <w:rsid w:val="008D0049"/>
    <w:rsid w:val="008D009B"/>
    <w:rsid w:val="008D1AE3"/>
    <w:rsid w:val="008D1E4D"/>
    <w:rsid w:val="008D21D6"/>
    <w:rsid w:val="008D236E"/>
    <w:rsid w:val="008D2433"/>
    <w:rsid w:val="008D28E3"/>
    <w:rsid w:val="008D3DC3"/>
    <w:rsid w:val="008D4391"/>
    <w:rsid w:val="008D4723"/>
    <w:rsid w:val="008D4BB6"/>
    <w:rsid w:val="008D515A"/>
    <w:rsid w:val="008D51CB"/>
    <w:rsid w:val="008D59FC"/>
    <w:rsid w:val="008D5C4A"/>
    <w:rsid w:val="008D67E6"/>
    <w:rsid w:val="008D68BF"/>
    <w:rsid w:val="008D6AD7"/>
    <w:rsid w:val="008D6F7F"/>
    <w:rsid w:val="008D6FE0"/>
    <w:rsid w:val="008D7072"/>
    <w:rsid w:val="008D7846"/>
    <w:rsid w:val="008E04DD"/>
    <w:rsid w:val="008E0946"/>
    <w:rsid w:val="008E0B55"/>
    <w:rsid w:val="008E0F35"/>
    <w:rsid w:val="008E10CC"/>
    <w:rsid w:val="008E128E"/>
    <w:rsid w:val="008E142A"/>
    <w:rsid w:val="008E309B"/>
    <w:rsid w:val="008E33F6"/>
    <w:rsid w:val="008E35CA"/>
    <w:rsid w:val="008E3612"/>
    <w:rsid w:val="008E3701"/>
    <w:rsid w:val="008E3849"/>
    <w:rsid w:val="008E3A99"/>
    <w:rsid w:val="008E4251"/>
    <w:rsid w:val="008E4281"/>
    <w:rsid w:val="008E4680"/>
    <w:rsid w:val="008E46BD"/>
    <w:rsid w:val="008E4853"/>
    <w:rsid w:val="008E49D1"/>
    <w:rsid w:val="008E4ABF"/>
    <w:rsid w:val="008E4CB9"/>
    <w:rsid w:val="008E4DDA"/>
    <w:rsid w:val="008E4EE1"/>
    <w:rsid w:val="008E5348"/>
    <w:rsid w:val="008E53A2"/>
    <w:rsid w:val="008E6231"/>
    <w:rsid w:val="008E6A4D"/>
    <w:rsid w:val="008E6BBE"/>
    <w:rsid w:val="008E6DE2"/>
    <w:rsid w:val="008E7252"/>
    <w:rsid w:val="008E771B"/>
    <w:rsid w:val="008E78E6"/>
    <w:rsid w:val="008E7AA7"/>
    <w:rsid w:val="008E7AC6"/>
    <w:rsid w:val="008E7ED1"/>
    <w:rsid w:val="008F020C"/>
    <w:rsid w:val="008F13D5"/>
    <w:rsid w:val="008F24E0"/>
    <w:rsid w:val="008F266D"/>
    <w:rsid w:val="008F2A91"/>
    <w:rsid w:val="008F2E68"/>
    <w:rsid w:val="008F39F3"/>
    <w:rsid w:val="008F3BD9"/>
    <w:rsid w:val="008F3CBA"/>
    <w:rsid w:val="008F3CF6"/>
    <w:rsid w:val="008F3E2C"/>
    <w:rsid w:val="008F48F8"/>
    <w:rsid w:val="008F4934"/>
    <w:rsid w:val="008F58F3"/>
    <w:rsid w:val="008F6173"/>
    <w:rsid w:val="008F6413"/>
    <w:rsid w:val="008F67FE"/>
    <w:rsid w:val="008F69F8"/>
    <w:rsid w:val="008F6DE2"/>
    <w:rsid w:val="008F7074"/>
    <w:rsid w:val="008F7E3D"/>
    <w:rsid w:val="00901023"/>
    <w:rsid w:val="00901519"/>
    <w:rsid w:val="00901741"/>
    <w:rsid w:val="0090176E"/>
    <w:rsid w:val="009017E3"/>
    <w:rsid w:val="009017E9"/>
    <w:rsid w:val="00901A92"/>
    <w:rsid w:val="00902314"/>
    <w:rsid w:val="009026C3"/>
    <w:rsid w:val="00902DD3"/>
    <w:rsid w:val="009031D6"/>
    <w:rsid w:val="0090334C"/>
    <w:rsid w:val="00903958"/>
    <w:rsid w:val="00903CB2"/>
    <w:rsid w:val="009041E4"/>
    <w:rsid w:val="00904CB1"/>
    <w:rsid w:val="009050B7"/>
    <w:rsid w:val="00906225"/>
    <w:rsid w:val="00906D84"/>
    <w:rsid w:val="00906DB9"/>
    <w:rsid w:val="0091113D"/>
    <w:rsid w:val="00911D96"/>
    <w:rsid w:val="00912165"/>
    <w:rsid w:val="009121FD"/>
    <w:rsid w:val="0091226D"/>
    <w:rsid w:val="00912C54"/>
    <w:rsid w:val="009131EE"/>
    <w:rsid w:val="009136F4"/>
    <w:rsid w:val="009137EA"/>
    <w:rsid w:val="009138EA"/>
    <w:rsid w:val="009139BD"/>
    <w:rsid w:val="00914B62"/>
    <w:rsid w:val="00914CF4"/>
    <w:rsid w:val="00915E9C"/>
    <w:rsid w:val="0091685B"/>
    <w:rsid w:val="00916F87"/>
    <w:rsid w:val="0091715A"/>
    <w:rsid w:val="0091782A"/>
    <w:rsid w:val="00917B15"/>
    <w:rsid w:val="00917B5D"/>
    <w:rsid w:val="009200F3"/>
    <w:rsid w:val="00920E35"/>
    <w:rsid w:val="00920E88"/>
    <w:rsid w:val="009216C4"/>
    <w:rsid w:val="00921808"/>
    <w:rsid w:val="00922692"/>
    <w:rsid w:val="00922BB7"/>
    <w:rsid w:val="0092311C"/>
    <w:rsid w:val="00923605"/>
    <w:rsid w:val="00923628"/>
    <w:rsid w:val="00923E97"/>
    <w:rsid w:val="00923E9D"/>
    <w:rsid w:val="00924BD2"/>
    <w:rsid w:val="00924CFE"/>
    <w:rsid w:val="00925575"/>
    <w:rsid w:val="009256F9"/>
    <w:rsid w:val="00925CEE"/>
    <w:rsid w:val="00926456"/>
    <w:rsid w:val="00926754"/>
    <w:rsid w:val="00926C00"/>
    <w:rsid w:val="00926CB6"/>
    <w:rsid w:val="00926F8F"/>
    <w:rsid w:val="00927B48"/>
    <w:rsid w:val="009308FC"/>
    <w:rsid w:val="00930D95"/>
    <w:rsid w:val="00930F55"/>
    <w:rsid w:val="00931420"/>
    <w:rsid w:val="00931909"/>
    <w:rsid w:val="0093215C"/>
    <w:rsid w:val="009321C4"/>
    <w:rsid w:val="00932872"/>
    <w:rsid w:val="00932C12"/>
    <w:rsid w:val="00932CCF"/>
    <w:rsid w:val="00932E90"/>
    <w:rsid w:val="00932F84"/>
    <w:rsid w:val="009331D9"/>
    <w:rsid w:val="0093355C"/>
    <w:rsid w:val="00933EBA"/>
    <w:rsid w:val="00933F86"/>
    <w:rsid w:val="0093495F"/>
    <w:rsid w:val="00934DBF"/>
    <w:rsid w:val="00935B02"/>
    <w:rsid w:val="00936366"/>
    <w:rsid w:val="00936B26"/>
    <w:rsid w:val="009373A0"/>
    <w:rsid w:val="009378F9"/>
    <w:rsid w:val="00937D34"/>
    <w:rsid w:val="009400FD"/>
    <w:rsid w:val="00940A35"/>
    <w:rsid w:val="00940CC8"/>
    <w:rsid w:val="00941A05"/>
    <w:rsid w:val="00942CE2"/>
    <w:rsid w:val="00943024"/>
    <w:rsid w:val="0094374B"/>
    <w:rsid w:val="00944657"/>
    <w:rsid w:val="009449B5"/>
    <w:rsid w:val="00944E3B"/>
    <w:rsid w:val="00945006"/>
    <w:rsid w:val="009450BE"/>
    <w:rsid w:val="00945107"/>
    <w:rsid w:val="009451D2"/>
    <w:rsid w:val="00945354"/>
    <w:rsid w:val="009454A3"/>
    <w:rsid w:val="00945BCF"/>
    <w:rsid w:val="009460D4"/>
    <w:rsid w:val="00946187"/>
    <w:rsid w:val="00946308"/>
    <w:rsid w:val="009463E9"/>
    <w:rsid w:val="009465C7"/>
    <w:rsid w:val="00946AD6"/>
    <w:rsid w:val="00947145"/>
    <w:rsid w:val="0094750E"/>
    <w:rsid w:val="009479CE"/>
    <w:rsid w:val="009479EF"/>
    <w:rsid w:val="00947C76"/>
    <w:rsid w:val="00947CA1"/>
    <w:rsid w:val="00950208"/>
    <w:rsid w:val="00950588"/>
    <w:rsid w:val="009508C1"/>
    <w:rsid w:val="00950C47"/>
    <w:rsid w:val="00950FD1"/>
    <w:rsid w:val="0095108E"/>
    <w:rsid w:val="009510E8"/>
    <w:rsid w:val="0095113A"/>
    <w:rsid w:val="00951D82"/>
    <w:rsid w:val="009521EA"/>
    <w:rsid w:val="00952211"/>
    <w:rsid w:val="00952385"/>
    <w:rsid w:val="00952E37"/>
    <w:rsid w:val="00953094"/>
    <w:rsid w:val="009530E6"/>
    <w:rsid w:val="00953C6E"/>
    <w:rsid w:val="00953DCD"/>
    <w:rsid w:val="009541BE"/>
    <w:rsid w:val="00955C84"/>
    <w:rsid w:val="00955D0A"/>
    <w:rsid w:val="00956179"/>
    <w:rsid w:val="009562DE"/>
    <w:rsid w:val="00956937"/>
    <w:rsid w:val="00956BE6"/>
    <w:rsid w:val="00956CBD"/>
    <w:rsid w:val="00956E81"/>
    <w:rsid w:val="00956FEE"/>
    <w:rsid w:val="009576DF"/>
    <w:rsid w:val="00957BB0"/>
    <w:rsid w:val="00957F03"/>
    <w:rsid w:val="00960137"/>
    <w:rsid w:val="009607B7"/>
    <w:rsid w:val="00960B87"/>
    <w:rsid w:val="00960C4A"/>
    <w:rsid w:val="00961244"/>
    <w:rsid w:val="0096173F"/>
    <w:rsid w:val="00961C24"/>
    <w:rsid w:val="009625BF"/>
    <w:rsid w:val="009633F0"/>
    <w:rsid w:val="009635F6"/>
    <w:rsid w:val="00964AD6"/>
    <w:rsid w:val="0096514A"/>
    <w:rsid w:val="009656A1"/>
    <w:rsid w:val="0096583C"/>
    <w:rsid w:val="009672DD"/>
    <w:rsid w:val="00967433"/>
    <w:rsid w:val="00967744"/>
    <w:rsid w:val="00967891"/>
    <w:rsid w:val="00967C63"/>
    <w:rsid w:val="009703FA"/>
    <w:rsid w:val="00970683"/>
    <w:rsid w:val="009714EE"/>
    <w:rsid w:val="0097173A"/>
    <w:rsid w:val="00971942"/>
    <w:rsid w:val="009723C6"/>
    <w:rsid w:val="009724DF"/>
    <w:rsid w:val="00972B3B"/>
    <w:rsid w:val="00972DB1"/>
    <w:rsid w:val="00972F52"/>
    <w:rsid w:val="00972FB3"/>
    <w:rsid w:val="009730B7"/>
    <w:rsid w:val="00974301"/>
    <w:rsid w:val="009749CF"/>
    <w:rsid w:val="00974E43"/>
    <w:rsid w:val="00974FEB"/>
    <w:rsid w:val="009753AD"/>
    <w:rsid w:val="00975615"/>
    <w:rsid w:val="00975E17"/>
    <w:rsid w:val="00975E7A"/>
    <w:rsid w:val="00975F1D"/>
    <w:rsid w:val="009760DD"/>
    <w:rsid w:val="0097639B"/>
    <w:rsid w:val="0097662A"/>
    <w:rsid w:val="0097674A"/>
    <w:rsid w:val="009769B6"/>
    <w:rsid w:val="00976BBF"/>
    <w:rsid w:val="00977005"/>
    <w:rsid w:val="00977077"/>
    <w:rsid w:val="00977AFB"/>
    <w:rsid w:val="009809B9"/>
    <w:rsid w:val="009812CB"/>
    <w:rsid w:val="00981B57"/>
    <w:rsid w:val="00981E4E"/>
    <w:rsid w:val="0098273B"/>
    <w:rsid w:val="00982B0F"/>
    <w:rsid w:val="00982BE7"/>
    <w:rsid w:val="00982BFE"/>
    <w:rsid w:val="00982D9E"/>
    <w:rsid w:val="00982F6E"/>
    <w:rsid w:val="009839A7"/>
    <w:rsid w:val="009840C1"/>
    <w:rsid w:val="0098503F"/>
    <w:rsid w:val="00985348"/>
    <w:rsid w:val="009855E6"/>
    <w:rsid w:val="00985B9A"/>
    <w:rsid w:val="009869F4"/>
    <w:rsid w:val="00986A6D"/>
    <w:rsid w:val="00987ED0"/>
    <w:rsid w:val="00990E7D"/>
    <w:rsid w:val="00991C52"/>
    <w:rsid w:val="00992208"/>
    <w:rsid w:val="00992750"/>
    <w:rsid w:val="00992A1C"/>
    <w:rsid w:val="00992E61"/>
    <w:rsid w:val="009932C0"/>
    <w:rsid w:val="009936CD"/>
    <w:rsid w:val="00993C7F"/>
    <w:rsid w:val="00994133"/>
    <w:rsid w:val="00994416"/>
    <w:rsid w:val="0099455B"/>
    <w:rsid w:val="00994A69"/>
    <w:rsid w:val="00995110"/>
    <w:rsid w:val="00995393"/>
    <w:rsid w:val="009955A3"/>
    <w:rsid w:val="00995757"/>
    <w:rsid w:val="00996179"/>
    <w:rsid w:val="00996451"/>
    <w:rsid w:val="0099663D"/>
    <w:rsid w:val="0099665E"/>
    <w:rsid w:val="0099733C"/>
    <w:rsid w:val="009976AC"/>
    <w:rsid w:val="00997893"/>
    <w:rsid w:val="009979A8"/>
    <w:rsid w:val="00997F42"/>
    <w:rsid w:val="009A0253"/>
    <w:rsid w:val="009A04B6"/>
    <w:rsid w:val="009A0E19"/>
    <w:rsid w:val="009A1276"/>
    <w:rsid w:val="009A181E"/>
    <w:rsid w:val="009A187F"/>
    <w:rsid w:val="009A1D15"/>
    <w:rsid w:val="009A27B2"/>
    <w:rsid w:val="009A2899"/>
    <w:rsid w:val="009A2A36"/>
    <w:rsid w:val="009A2BB6"/>
    <w:rsid w:val="009A2BF2"/>
    <w:rsid w:val="009A343B"/>
    <w:rsid w:val="009A3C05"/>
    <w:rsid w:val="009A3CF7"/>
    <w:rsid w:val="009A3FFA"/>
    <w:rsid w:val="009A41FE"/>
    <w:rsid w:val="009A4400"/>
    <w:rsid w:val="009A4441"/>
    <w:rsid w:val="009A480F"/>
    <w:rsid w:val="009A4831"/>
    <w:rsid w:val="009A4C53"/>
    <w:rsid w:val="009A53FC"/>
    <w:rsid w:val="009A5CAD"/>
    <w:rsid w:val="009A6A17"/>
    <w:rsid w:val="009A76CE"/>
    <w:rsid w:val="009A7876"/>
    <w:rsid w:val="009B0709"/>
    <w:rsid w:val="009B1548"/>
    <w:rsid w:val="009B15D7"/>
    <w:rsid w:val="009B1A5B"/>
    <w:rsid w:val="009B310C"/>
    <w:rsid w:val="009B37FE"/>
    <w:rsid w:val="009B3A94"/>
    <w:rsid w:val="009B45CE"/>
    <w:rsid w:val="009B4C47"/>
    <w:rsid w:val="009B4D37"/>
    <w:rsid w:val="009B4D3A"/>
    <w:rsid w:val="009B4F55"/>
    <w:rsid w:val="009B523A"/>
    <w:rsid w:val="009B5694"/>
    <w:rsid w:val="009B57C7"/>
    <w:rsid w:val="009B5AB9"/>
    <w:rsid w:val="009B6A43"/>
    <w:rsid w:val="009B6B90"/>
    <w:rsid w:val="009B6D70"/>
    <w:rsid w:val="009B71CD"/>
    <w:rsid w:val="009B774E"/>
    <w:rsid w:val="009C0265"/>
    <w:rsid w:val="009C080C"/>
    <w:rsid w:val="009C14A9"/>
    <w:rsid w:val="009C16E0"/>
    <w:rsid w:val="009C1725"/>
    <w:rsid w:val="009C2312"/>
    <w:rsid w:val="009C2323"/>
    <w:rsid w:val="009C29E7"/>
    <w:rsid w:val="009C2A2A"/>
    <w:rsid w:val="009C2F21"/>
    <w:rsid w:val="009C3945"/>
    <w:rsid w:val="009C3E47"/>
    <w:rsid w:val="009C42A5"/>
    <w:rsid w:val="009C4CF7"/>
    <w:rsid w:val="009C5024"/>
    <w:rsid w:val="009C5450"/>
    <w:rsid w:val="009C56AF"/>
    <w:rsid w:val="009C6000"/>
    <w:rsid w:val="009C65FB"/>
    <w:rsid w:val="009C6F2D"/>
    <w:rsid w:val="009D04C8"/>
    <w:rsid w:val="009D09F5"/>
    <w:rsid w:val="009D0B98"/>
    <w:rsid w:val="009D0E09"/>
    <w:rsid w:val="009D1568"/>
    <w:rsid w:val="009D2288"/>
    <w:rsid w:val="009D22E2"/>
    <w:rsid w:val="009D2B1A"/>
    <w:rsid w:val="009D2D25"/>
    <w:rsid w:val="009D2E2F"/>
    <w:rsid w:val="009D4112"/>
    <w:rsid w:val="009D4745"/>
    <w:rsid w:val="009D4BED"/>
    <w:rsid w:val="009D5688"/>
    <w:rsid w:val="009D5EA1"/>
    <w:rsid w:val="009D644A"/>
    <w:rsid w:val="009D6756"/>
    <w:rsid w:val="009D696C"/>
    <w:rsid w:val="009D6D30"/>
    <w:rsid w:val="009D725C"/>
    <w:rsid w:val="009D7D51"/>
    <w:rsid w:val="009E028D"/>
    <w:rsid w:val="009E11EF"/>
    <w:rsid w:val="009E12B7"/>
    <w:rsid w:val="009E1748"/>
    <w:rsid w:val="009E17A0"/>
    <w:rsid w:val="009E1B51"/>
    <w:rsid w:val="009E29E5"/>
    <w:rsid w:val="009E41AF"/>
    <w:rsid w:val="009E4C07"/>
    <w:rsid w:val="009E4CBA"/>
    <w:rsid w:val="009E5A1D"/>
    <w:rsid w:val="009E5BE8"/>
    <w:rsid w:val="009E605B"/>
    <w:rsid w:val="009E66DB"/>
    <w:rsid w:val="009E6D57"/>
    <w:rsid w:val="009E6DD8"/>
    <w:rsid w:val="009E7159"/>
    <w:rsid w:val="009E7599"/>
    <w:rsid w:val="009E7796"/>
    <w:rsid w:val="009E7800"/>
    <w:rsid w:val="009E7B68"/>
    <w:rsid w:val="009F06EB"/>
    <w:rsid w:val="009F12B6"/>
    <w:rsid w:val="009F180B"/>
    <w:rsid w:val="009F2A6C"/>
    <w:rsid w:val="009F312A"/>
    <w:rsid w:val="009F31C8"/>
    <w:rsid w:val="009F3728"/>
    <w:rsid w:val="009F3C1C"/>
    <w:rsid w:val="009F4130"/>
    <w:rsid w:val="009F43D4"/>
    <w:rsid w:val="009F4F3C"/>
    <w:rsid w:val="009F4FF8"/>
    <w:rsid w:val="009F515B"/>
    <w:rsid w:val="009F5F87"/>
    <w:rsid w:val="009F63FF"/>
    <w:rsid w:val="009F669D"/>
    <w:rsid w:val="009F7620"/>
    <w:rsid w:val="009F7979"/>
    <w:rsid w:val="00A000E1"/>
    <w:rsid w:val="00A00102"/>
    <w:rsid w:val="00A0041B"/>
    <w:rsid w:val="00A0079C"/>
    <w:rsid w:val="00A01FE0"/>
    <w:rsid w:val="00A02322"/>
    <w:rsid w:val="00A025A1"/>
    <w:rsid w:val="00A036F8"/>
    <w:rsid w:val="00A03806"/>
    <w:rsid w:val="00A038B8"/>
    <w:rsid w:val="00A03E05"/>
    <w:rsid w:val="00A03EBB"/>
    <w:rsid w:val="00A043DC"/>
    <w:rsid w:val="00A047F1"/>
    <w:rsid w:val="00A04D93"/>
    <w:rsid w:val="00A04E9D"/>
    <w:rsid w:val="00A0500D"/>
    <w:rsid w:val="00A0506F"/>
    <w:rsid w:val="00A05194"/>
    <w:rsid w:val="00A0526A"/>
    <w:rsid w:val="00A05B87"/>
    <w:rsid w:val="00A05C39"/>
    <w:rsid w:val="00A07755"/>
    <w:rsid w:val="00A07C68"/>
    <w:rsid w:val="00A07FC8"/>
    <w:rsid w:val="00A104F0"/>
    <w:rsid w:val="00A10EDD"/>
    <w:rsid w:val="00A11696"/>
    <w:rsid w:val="00A11989"/>
    <w:rsid w:val="00A11BB8"/>
    <w:rsid w:val="00A120D9"/>
    <w:rsid w:val="00A120E0"/>
    <w:rsid w:val="00A1221C"/>
    <w:rsid w:val="00A12741"/>
    <w:rsid w:val="00A12B02"/>
    <w:rsid w:val="00A12D9A"/>
    <w:rsid w:val="00A12E1D"/>
    <w:rsid w:val="00A12E42"/>
    <w:rsid w:val="00A13140"/>
    <w:rsid w:val="00A1376E"/>
    <w:rsid w:val="00A1377C"/>
    <w:rsid w:val="00A148C0"/>
    <w:rsid w:val="00A14D54"/>
    <w:rsid w:val="00A15002"/>
    <w:rsid w:val="00A152C1"/>
    <w:rsid w:val="00A152F7"/>
    <w:rsid w:val="00A15820"/>
    <w:rsid w:val="00A163F2"/>
    <w:rsid w:val="00A1687C"/>
    <w:rsid w:val="00A16905"/>
    <w:rsid w:val="00A16993"/>
    <w:rsid w:val="00A1735B"/>
    <w:rsid w:val="00A1763B"/>
    <w:rsid w:val="00A17B40"/>
    <w:rsid w:val="00A17E3C"/>
    <w:rsid w:val="00A205C3"/>
    <w:rsid w:val="00A20864"/>
    <w:rsid w:val="00A2119C"/>
    <w:rsid w:val="00A218B1"/>
    <w:rsid w:val="00A21FD0"/>
    <w:rsid w:val="00A22028"/>
    <w:rsid w:val="00A223A5"/>
    <w:rsid w:val="00A2270B"/>
    <w:rsid w:val="00A22835"/>
    <w:rsid w:val="00A23638"/>
    <w:rsid w:val="00A23832"/>
    <w:rsid w:val="00A239AD"/>
    <w:rsid w:val="00A2406D"/>
    <w:rsid w:val="00A2448C"/>
    <w:rsid w:val="00A24CBF"/>
    <w:rsid w:val="00A24EB6"/>
    <w:rsid w:val="00A25038"/>
    <w:rsid w:val="00A25A25"/>
    <w:rsid w:val="00A25BCD"/>
    <w:rsid w:val="00A25DB4"/>
    <w:rsid w:val="00A25E10"/>
    <w:rsid w:val="00A2625E"/>
    <w:rsid w:val="00A266B7"/>
    <w:rsid w:val="00A2676A"/>
    <w:rsid w:val="00A27214"/>
    <w:rsid w:val="00A27375"/>
    <w:rsid w:val="00A278E5"/>
    <w:rsid w:val="00A30B6E"/>
    <w:rsid w:val="00A30C00"/>
    <w:rsid w:val="00A30E65"/>
    <w:rsid w:val="00A317BF"/>
    <w:rsid w:val="00A31B37"/>
    <w:rsid w:val="00A31E86"/>
    <w:rsid w:val="00A32550"/>
    <w:rsid w:val="00A32735"/>
    <w:rsid w:val="00A32A38"/>
    <w:rsid w:val="00A32C9A"/>
    <w:rsid w:val="00A32D8A"/>
    <w:rsid w:val="00A32FDB"/>
    <w:rsid w:val="00A33A29"/>
    <w:rsid w:val="00A33AC8"/>
    <w:rsid w:val="00A33E85"/>
    <w:rsid w:val="00A342E7"/>
    <w:rsid w:val="00A34353"/>
    <w:rsid w:val="00A34721"/>
    <w:rsid w:val="00A3486F"/>
    <w:rsid w:val="00A34F4F"/>
    <w:rsid w:val="00A3542C"/>
    <w:rsid w:val="00A3590A"/>
    <w:rsid w:val="00A35C79"/>
    <w:rsid w:val="00A3625F"/>
    <w:rsid w:val="00A36851"/>
    <w:rsid w:val="00A368F5"/>
    <w:rsid w:val="00A375D9"/>
    <w:rsid w:val="00A37C7D"/>
    <w:rsid w:val="00A37CE1"/>
    <w:rsid w:val="00A37D12"/>
    <w:rsid w:val="00A40118"/>
    <w:rsid w:val="00A40A53"/>
    <w:rsid w:val="00A41327"/>
    <w:rsid w:val="00A4174C"/>
    <w:rsid w:val="00A41AEC"/>
    <w:rsid w:val="00A41E1E"/>
    <w:rsid w:val="00A420AB"/>
    <w:rsid w:val="00A428FC"/>
    <w:rsid w:val="00A42A2F"/>
    <w:rsid w:val="00A42E9A"/>
    <w:rsid w:val="00A43015"/>
    <w:rsid w:val="00A436F6"/>
    <w:rsid w:val="00A437C1"/>
    <w:rsid w:val="00A43E4C"/>
    <w:rsid w:val="00A43EC1"/>
    <w:rsid w:val="00A44453"/>
    <w:rsid w:val="00A44C71"/>
    <w:rsid w:val="00A452DA"/>
    <w:rsid w:val="00A456F8"/>
    <w:rsid w:val="00A4581C"/>
    <w:rsid w:val="00A45C5A"/>
    <w:rsid w:val="00A45D16"/>
    <w:rsid w:val="00A469FC"/>
    <w:rsid w:val="00A47452"/>
    <w:rsid w:val="00A474B2"/>
    <w:rsid w:val="00A4786A"/>
    <w:rsid w:val="00A47992"/>
    <w:rsid w:val="00A479F3"/>
    <w:rsid w:val="00A47E32"/>
    <w:rsid w:val="00A47E4A"/>
    <w:rsid w:val="00A50090"/>
    <w:rsid w:val="00A50119"/>
    <w:rsid w:val="00A5027D"/>
    <w:rsid w:val="00A50DA3"/>
    <w:rsid w:val="00A51299"/>
    <w:rsid w:val="00A51557"/>
    <w:rsid w:val="00A515F5"/>
    <w:rsid w:val="00A518CB"/>
    <w:rsid w:val="00A5206B"/>
    <w:rsid w:val="00A52617"/>
    <w:rsid w:val="00A52E19"/>
    <w:rsid w:val="00A534CB"/>
    <w:rsid w:val="00A53EA4"/>
    <w:rsid w:val="00A54750"/>
    <w:rsid w:val="00A5490E"/>
    <w:rsid w:val="00A54DD0"/>
    <w:rsid w:val="00A54EB3"/>
    <w:rsid w:val="00A55777"/>
    <w:rsid w:val="00A55DB2"/>
    <w:rsid w:val="00A55E11"/>
    <w:rsid w:val="00A55E54"/>
    <w:rsid w:val="00A55E55"/>
    <w:rsid w:val="00A569CF"/>
    <w:rsid w:val="00A57583"/>
    <w:rsid w:val="00A57D8F"/>
    <w:rsid w:val="00A57F90"/>
    <w:rsid w:val="00A6020D"/>
    <w:rsid w:val="00A6095A"/>
    <w:rsid w:val="00A60AB2"/>
    <w:rsid w:val="00A60BC0"/>
    <w:rsid w:val="00A61002"/>
    <w:rsid w:val="00A6135F"/>
    <w:rsid w:val="00A6165B"/>
    <w:rsid w:val="00A61B5C"/>
    <w:rsid w:val="00A61D6F"/>
    <w:rsid w:val="00A620BB"/>
    <w:rsid w:val="00A6220B"/>
    <w:rsid w:val="00A62528"/>
    <w:rsid w:val="00A62C7B"/>
    <w:rsid w:val="00A62E8B"/>
    <w:rsid w:val="00A637E8"/>
    <w:rsid w:val="00A63E00"/>
    <w:rsid w:val="00A63E5D"/>
    <w:rsid w:val="00A642D1"/>
    <w:rsid w:val="00A64371"/>
    <w:rsid w:val="00A648AA"/>
    <w:rsid w:val="00A64945"/>
    <w:rsid w:val="00A64EF3"/>
    <w:rsid w:val="00A65BC8"/>
    <w:rsid w:val="00A661A1"/>
    <w:rsid w:val="00A66231"/>
    <w:rsid w:val="00A66489"/>
    <w:rsid w:val="00A67F91"/>
    <w:rsid w:val="00A70055"/>
    <w:rsid w:val="00A705E8"/>
    <w:rsid w:val="00A70ABA"/>
    <w:rsid w:val="00A70BBC"/>
    <w:rsid w:val="00A70C36"/>
    <w:rsid w:val="00A70F11"/>
    <w:rsid w:val="00A70F8A"/>
    <w:rsid w:val="00A717B7"/>
    <w:rsid w:val="00A722E2"/>
    <w:rsid w:val="00A7266C"/>
    <w:rsid w:val="00A726F6"/>
    <w:rsid w:val="00A72FB3"/>
    <w:rsid w:val="00A73153"/>
    <w:rsid w:val="00A73A90"/>
    <w:rsid w:val="00A73ACF"/>
    <w:rsid w:val="00A73D74"/>
    <w:rsid w:val="00A73E81"/>
    <w:rsid w:val="00A747B4"/>
    <w:rsid w:val="00A74C10"/>
    <w:rsid w:val="00A75002"/>
    <w:rsid w:val="00A75804"/>
    <w:rsid w:val="00A75B3A"/>
    <w:rsid w:val="00A75DC3"/>
    <w:rsid w:val="00A76011"/>
    <w:rsid w:val="00A7608E"/>
    <w:rsid w:val="00A76123"/>
    <w:rsid w:val="00A76190"/>
    <w:rsid w:val="00A762D0"/>
    <w:rsid w:val="00A76799"/>
    <w:rsid w:val="00A76B60"/>
    <w:rsid w:val="00A76B71"/>
    <w:rsid w:val="00A7713A"/>
    <w:rsid w:val="00A771DB"/>
    <w:rsid w:val="00A774F1"/>
    <w:rsid w:val="00A77CC1"/>
    <w:rsid w:val="00A80268"/>
    <w:rsid w:val="00A8040B"/>
    <w:rsid w:val="00A807E4"/>
    <w:rsid w:val="00A80F86"/>
    <w:rsid w:val="00A81FB5"/>
    <w:rsid w:val="00A820F5"/>
    <w:rsid w:val="00A8214C"/>
    <w:rsid w:val="00A827F4"/>
    <w:rsid w:val="00A8295F"/>
    <w:rsid w:val="00A83E7A"/>
    <w:rsid w:val="00A847C4"/>
    <w:rsid w:val="00A84868"/>
    <w:rsid w:val="00A8568B"/>
    <w:rsid w:val="00A86112"/>
    <w:rsid w:val="00A86239"/>
    <w:rsid w:val="00A8624B"/>
    <w:rsid w:val="00A86491"/>
    <w:rsid w:val="00A86FDB"/>
    <w:rsid w:val="00A87338"/>
    <w:rsid w:val="00A8759F"/>
    <w:rsid w:val="00A87680"/>
    <w:rsid w:val="00A87A4D"/>
    <w:rsid w:val="00A87CBA"/>
    <w:rsid w:val="00A90146"/>
    <w:rsid w:val="00A91260"/>
    <w:rsid w:val="00A91344"/>
    <w:rsid w:val="00A9152B"/>
    <w:rsid w:val="00A91775"/>
    <w:rsid w:val="00A91F52"/>
    <w:rsid w:val="00A920AD"/>
    <w:rsid w:val="00A926A3"/>
    <w:rsid w:val="00A92C1C"/>
    <w:rsid w:val="00A92C74"/>
    <w:rsid w:val="00A939C1"/>
    <w:rsid w:val="00A93F7A"/>
    <w:rsid w:val="00A93F90"/>
    <w:rsid w:val="00A94021"/>
    <w:rsid w:val="00A94478"/>
    <w:rsid w:val="00A94592"/>
    <w:rsid w:val="00A950EC"/>
    <w:rsid w:val="00A951FC"/>
    <w:rsid w:val="00A95223"/>
    <w:rsid w:val="00A9529F"/>
    <w:rsid w:val="00A9547C"/>
    <w:rsid w:val="00A957B8"/>
    <w:rsid w:val="00A96712"/>
    <w:rsid w:val="00A96C93"/>
    <w:rsid w:val="00A96DB7"/>
    <w:rsid w:val="00A97AD5"/>
    <w:rsid w:val="00A97F37"/>
    <w:rsid w:val="00AA0FAF"/>
    <w:rsid w:val="00AA1257"/>
    <w:rsid w:val="00AA180C"/>
    <w:rsid w:val="00AA263B"/>
    <w:rsid w:val="00AA442B"/>
    <w:rsid w:val="00AA5101"/>
    <w:rsid w:val="00AA58E4"/>
    <w:rsid w:val="00AA5FE6"/>
    <w:rsid w:val="00AA64A5"/>
    <w:rsid w:val="00AA7977"/>
    <w:rsid w:val="00AA79A2"/>
    <w:rsid w:val="00AB085D"/>
    <w:rsid w:val="00AB0C9D"/>
    <w:rsid w:val="00AB110B"/>
    <w:rsid w:val="00AB13EC"/>
    <w:rsid w:val="00AB1EDD"/>
    <w:rsid w:val="00AB204B"/>
    <w:rsid w:val="00AB227C"/>
    <w:rsid w:val="00AB22E7"/>
    <w:rsid w:val="00AB2682"/>
    <w:rsid w:val="00AB2767"/>
    <w:rsid w:val="00AB305B"/>
    <w:rsid w:val="00AB3171"/>
    <w:rsid w:val="00AB3A75"/>
    <w:rsid w:val="00AB41DF"/>
    <w:rsid w:val="00AB42D1"/>
    <w:rsid w:val="00AB43A2"/>
    <w:rsid w:val="00AB4CEC"/>
    <w:rsid w:val="00AB5499"/>
    <w:rsid w:val="00AB5E20"/>
    <w:rsid w:val="00AB6593"/>
    <w:rsid w:val="00AB66D4"/>
    <w:rsid w:val="00AB6AF2"/>
    <w:rsid w:val="00AB6E1F"/>
    <w:rsid w:val="00AB7080"/>
    <w:rsid w:val="00AB7CDA"/>
    <w:rsid w:val="00AC00ED"/>
    <w:rsid w:val="00AC03DC"/>
    <w:rsid w:val="00AC14BF"/>
    <w:rsid w:val="00AC1660"/>
    <w:rsid w:val="00AC2645"/>
    <w:rsid w:val="00AC2851"/>
    <w:rsid w:val="00AC28BD"/>
    <w:rsid w:val="00AC28FA"/>
    <w:rsid w:val="00AC2B17"/>
    <w:rsid w:val="00AC3412"/>
    <w:rsid w:val="00AC3676"/>
    <w:rsid w:val="00AC3BAE"/>
    <w:rsid w:val="00AC4026"/>
    <w:rsid w:val="00AC4277"/>
    <w:rsid w:val="00AC4DC3"/>
    <w:rsid w:val="00AC4FA7"/>
    <w:rsid w:val="00AC5162"/>
    <w:rsid w:val="00AC527C"/>
    <w:rsid w:val="00AC54B3"/>
    <w:rsid w:val="00AC582D"/>
    <w:rsid w:val="00AC5F61"/>
    <w:rsid w:val="00AC603A"/>
    <w:rsid w:val="00AC60A0"/>
    <w:rsid w:val="00AC64FB"/>
    <w:rsid w:val="00AC6A48"/>
    <w:rsid w:val="00AC6B34"/>
    <w:rsid w:val="00AC6F79"/>
    <w:rsid w:val="00AC74BF"/>
    <w:rsid w:val="00AC7D17"/>
    <w:rsid w:val="00AC7EC2"/>
    <w:rsid w:val="00AD016D"/>
    <w:rsid w:val="00AD0898"/>
    <w:rsid w:val="00AD08EF"/>
    <w:rsid w:val="00AD09B6"/>
    <w:rsid w:val="00AD0B21"/>
    <w:rsid w:val="00AD1495"/>
    <w:rsid w:val="00AD155C"/>
    <w:rsid w:val="00AD1715"/>
    <w:rsid w:val="00AD187F"/>
    <w:rsid w:val="00AD2227"/>
    <w:rsid w:val="00AD227C"/>
    <w:rsid w:val="00AD2CC7"/>
    <w:rsid w:val="00AD3A45"/>
    <w:rsid w:val="00AD405B"/>
    <w:rsid w:val="00AD41AA"/>
    <w:rsid w:val="00AD4270"/>
    <w:rsid w:val="00AD4505"/>
    <w:rsid w:val="00AD4C62"/>
    <w:rsid w:val="00AD4FA3"/>
    <w:rsid w:val="00AD5AED"/>
    <w:rsid w:val="00AD6028"/>
    <w:rsid w:val="00AD63E7"/>
    <w:rsid w:val="00AD644C"/>
    <w:rsid w:val="00AD6730"/>
    <w:rsid w:val="00AD6FA8"/>
    <w:rsid w:val="00AD76A7"/>
    <w:rsid w:val="00AD7927"/>
    <w:rsid w:val="00AD7A9A"/>
    <w:rsid w:val="00AD7DE3"/>
    <w:rsid w:val="00AE021A"/>
    <w:rsid w:val="00AE079F"/>
    <w:rsid w:val="00AE1792"/>
    <w:rsid w:val="00AE19D3"/>
    <w:rsid w:val="00AE20F0"/>
    <w:rsid w:val="00AE21DE"/>
    <w:rsid w:val="00AE2639"/>
    <w:rsid w:val="00AE26F6"/>
    <w:rsid w:val="00AE2856"/>
    <w:rsid w:val="00AE2920"/>
    <w:rsid w:val="00AE2926"/>
    <w:rsid w:val="00AE2CE2"/>
    <w:rsid w:val="00AE3050"/>
    <w:rsid w:val="00AE3138"/>
    <w:rsid w:val="00AE3549"/>
    <w:rsid w:val="00AE38D4"/>
    <w:rsid w:val="00AE38EB"/>
    <w:rsid w:val="00AE3AC4"/>
    <w:rsid w:val="00AE5205"/>
    <w:rsid w:val="00AE53D6"/>
    <w:rsid w:val="00AE5958"/>
    <w:rsid w:val="00AE59F4"/>
    <w:rsid w:val="00AE5D5B"/>
    <w:rsid w:val="00AE5FA2"/>
    <w:rsid w:val="00AE6351"/>
    <w:rsid w:val="00AE6422"/>
    <w:rsid w:val="00AE662A"/>
    <w:rsid w:val="00AE66CB"/>
    <w:rsid w:val="00AE6856"/>
    <w:rsid w:val="00AE6903"/>
    <w:rsid w:val="00AE6B41"/>
    <w:rsid w:val="00AE6B48"/>
    <w:rsid w:val="00AE6DBA"/>
    <w:rsid w:val="00AE7315"/>
    <w:rsid w:val="00AE7940"/>
    <w:rsid w:val="00AE7983"/>
    <w:rsid w:val="00AE7F05"/>
    <w:rsid w:val="00AF053A"/>
    <w:rsid w:val="00AF0911"/>
    <w:rsid w:val="00AF09FE"/>
    <w:rsid w:val="00AF0B70"/>
    <w:rsid w:val="00AF0E19"/>
    <w:rsid w:val="00AF115C"/>
    <w:rsid w:val="00AF1190"/>
    <w:rsid w:val="00AF11BD"/>
    <w:rsid w:val="00AF12F6"/>
    <w:rsid w:val="00AF1519"/>
    <w:rsid w:val="00AF1A69"/>
    <w:rsid w:val="00AF1AD1"/>
    <w:rsid w:val="00AF1E83"/>
    <w:rsid w:val="00AF2A6E"/>
    <w:rsid w:val="00AF306A"/>
    <w:rsid w:val="00AF3343"/>
    <w:rsid w:val="00AF37B5"/>
    <w:rsid w:val="00AF3A10"/>
    <w:rsid w:val="00AF405F"/>
    <w:rsid w:val="00AF45D3"/>
    <w:rsid w:val="00AF4D30"/>
    <w:rsid w:val="00AF4E37"/>
    <w:rsid w:val="00AF5048"/>
    <w:rsid w:val="00AF5447"/>
    <w:rsid w:val="00AF5695"/>
    <w:rsid w:val="00AF5DB7"/>
    <w:rsid w:val="00AF5F8A"/>
    <w:rsid w:val="00AF61A7"/>
    <w:rsid w:val="00AF63AF"/>
    <w:rsid w:val="00AF672F"/>
    <w:rsid w:val="00AF691C"/>
    <w:rsid w:val="00AF6C6E"/>
    <w:rsid w:val="00AF6DCA"/>
    <w:rsid w:val="00B001A7"/>
    <w:rsid w:val="00B0142E"/>
    <w:rsid w:val="00B022EA"/>
    <w:rsid w:val="00B0234A"/>
    <w:rsid w:val="00B03751"/>
    <w:rsid w:val="00B03BFC"/>
    <w:rsid w:val="00B0428D"/>
    <w:rsid w:val="00B051A5"/>
    <w:rsid w:val="00B05936"/>
    <w:rsid w:val="00B06202"/>
    <w:rsid w:val="00B0630E"/>
    <w:rsid w:val="00B06797"/>
    <w:rsid w:val="00B06F2B"/>
    <w:rsid w:val="00B0707D"/>
    <w:rsid w:val="00B07472"/>
    <w:rsid w:val="00B07797"/>
    <w:rsid w:val="00B101D3"/>
    <w:rsid w:val="00B102AC"/>
    <w:rsid w:val="00B106B1"/>
    <w:rsid w:val="00B1088F"/>
    <w:rsid w:val="00B109D9"/>
    <w:rsid w:val="00B10A3B"/>
    <w:rsid w:val="00B11F23"/>
    <w:rsid w:val="00B120D4"/>
    <w:rsid w:val="00B1243D"/>
    <w:rsid w:val="00B1265F"/>
    <w:rsid w:val="00B12712"/>
    <w:rsid w:val="00B127DD"/>
    <w:rsid w:val="00B128D0"/>
    <w:rsid w:val="00B1294C"/>
    <w:rsid w:val="00B1378E"/>
    <w:rsid w:val="00B13B2C"/>
    <w:rsid w:val="00B1410C"/>
    <w:rsid w:val="00B14692"/>
    <w:rsid w:val="00B148C6"/>
    <w:rsid w:val="00B14A4D"/>
    <w:rsid w:val="00B14AE6"/>
    <w:rsid w:val="00B161C2"/>
    <w:rsid w:val="00B161D4"/>
    <w:rsid w:val="00B1621E"/>
    <w:rsid w:val="00B16872"/>
    <w:rsid w:val="00B17918"/>
    <w:rsid w:val="00B17C75"/>
    <w:rsid w:val="00B20B66"/>
    <w:rsid w:val="00B2126B"/>
    <w:rsid w:val="00B212FB"/>
    <w:rsid w:val="00B21B20"/>
    <w:rsid w:val="00B22C87"/>
    <w:rsid w:val="00B233E1"/>
    <w:rsid w:val="00B236B9"/>
    <w:rsid w:val="00B23737"/>
    <w:rsid w:val="00B24C4B"/>
    <w:rsid w:val="00B24EF0"/>
    <w:rsid w:val="00B24F45"/>
    <w:rsid w:val="00B25039"/>
    <w:rsid w:val="00B2546C"/>
    <w:rsid w:val="00B25F96"/>
    <w:rsid w:val="00B26682"/>
    <w:rsid w:val="00B2687C"/>
    <w:rsid w:val="00B26B53"/>
    <w:rsid w:val="00B274D7"/>
    <w:rsid w:val="00B27592"/>
    <w:rsid w:val="00B27746"/>
    <w:rsid w:val="00B27A07"/>
    <w:rsid w:val="00B27D1F"/>
    <w:rsid w:val="00B27D48"/>
    <w:rsid w:val="00B304B6"/>
    <w:rsid w:val="00B3085B"/>
    <w:rsid w:val="00B3092E"/>
    <w:rsid w:val="00B30D53"/>
    <w:rsid w:val="00B30EB8"/>
    <w:rsid w:val="00B31173"/>
    <w:rsid w:val="00B31196"/>
    <w:rsid w:val="00B317EE"/>
    <w:rsid w:val="00B31FC7"/>
    <w:rsid w:val="00B321AD"/>
    <w:rsid w:val="00B32372"/>
    <w:rsid w:val="00B32602"/>
    <w:rsid w:val="00B32A0A"/>
    <w:rsid w:val="00B32A90"/>
    <w:rsid w:val="00B33C34"/>
    <w:rsid w:val="00B33E8A"/>
    <w:rsid w:val="00B33EFB"/>
    <w:rsid w:val="00B34418"/>
    <w:rsid w:val="00B344E9"/>
    <w:rsid w:val="00B351A1"/>
    <w:rsid w:val="00B35961"/>
    <w:rsid w:val="00B35A86"/>
    <w:rsid w:val="00B35BD6"/>
    <w:rsid w:val="00B36807"/>
    <w:rsid w:val="00B36F9C"/>
    <w:rsid w:val="00B37ED1"/>
    <w:rsid w:val="00B37F49"/>
    <w:rsid w:val="00B4053E"/>
    <w:rsid w:val="00B40903"/>
    <w:rsid w:val="00B40FD0"/>
    <w:rsid w:val="00B41326"/>
    <w:rsid w:val="00B41A34"/>
    <w:rsid w:val="00B41AB0"/>
    <w:rsid w:val="00B42583"/>
    <w:rsid w:val="00B4262E"/>
    <w:rsid w:val="00B42CDC"/>
    <w:rsid w:val="00B4318F"/>
    <w:rsid w:val="00B43306"/>
    <w:rsid w:val="00B434E6"/>
    <w:rsid w:val="00B43C71"/>
    <w:rsid w:val="00B43E2C"/>
    <w:rsid w:val="00B43FCD"/>
    <w:rsid w:val="00B44E5B"/>
    <w:rsid w:val="00B45215"/>
    <w:rsid w:val="00B4564F"/>
    <w:rsid w:val="00B45F06"/>
    <w:rsid w:val="00B463C2"/>
    <w:rsid w:val="00B469FF"/>
    <w:rsid w:val="00B46A1F"/>
    <w:rsid w:val="00B47594"/>
    <w:rsid w:val="00B47A1A"/>
    <w:rsid w:val="00B47D34"/>
    <w:rsid w:val="00B47FA3"/>
    <w:rsid w:val="00B509CD"/>
    <w:rsid w:val="00B509EF"/>
    <w:rsid w:val="00B50A0D"/>
    <w:rsid w:val="00B50DFA"/>
    <w:rsid w:val="00B51391"/>
    <w:rsid w:val="00B51CDA"/>
    <w:rsid w:val="00B51F16"/>
    <w:rsid w:val="00B520FC"/>
    <w:rsid w:val="00B521FB"/>
    <w:rsid w:val="00B525CC"/>
    <w:rsid w:val="00B52DBE"/>
    <w:rsid w:val="00B53042"/>
    <w:rsid w:val="00B531EA"/>
    <w:rsid w:val="00B5395E"/>
    <w:rsid w:val="00B540D2"/>
    <w:rsid w:val="00B5410A"/>
    <w:rsid w:val="00B541D6"/>
    <w:rsid w:val="00B54571"/>
    <w:rsid w:val="00B54B50"/>
    <w:rsid w:val="00B55143"/>
    <w:rsid w:val="00B55149"/>
    <w:rsid w:val="00B5523E"/>
    <w:rsid w:val="00B55990"/>
    <w:rsid w:val="00B55AC5"/>
    <w:rsid w:val="00B5681B"/>
    <w:rsid w:val="00B56838"/>
    <w:rsid w:val="00B56ABB"/>
    <w:rsid w:val="00B574E2"/>
    <w:rsid w:val="00B6031C"/>
    <w:rsid w:val="00B613D1"/>
    <w:rsid w:val="00B61475"/>
    <w:rsid w:val="00B61EEF"/>
    <w:rsid w:val="00B62793"/>
    <w:rsid w:val="00B628EE"/>
    <w:rsid w:val="00B62B9C"/>
    <w:rsid w:val="00B6312A"/>
    <w:rsid w:val="00B63258"/>
    <w:rsid w:val="00B63D3D"/>
    <w:rsid w:val="00B6432F"/>
    <w:rsid w:val="00B64B8A"/>
    <w:rsid w:val="00B650F1"/>
    <w:rsid w:val="00B6551D"/>
    <w:rsid w:val="00B65888"/>
    <w:rsid w:val="00B658CE"/>
    <w:rsid w:val="00B65939"/>
    <w:rsid w:val="00B65B16"/>
    <w:rsid w:val="00B66A51"/>
    <w:rsid w:val="00B672A8"/>
    <w:rsid w:val="00B67BA1"/>
    <w:rsid w:val="00B70507"/>
    <w:rsid w:val="00B7130F"/>
    <w:rsid w:val="00B719D1"/>
    <w:rsid w:val="00B71CC5"/>
    <w:rsid w:val="00B71E6A"/>
    <w:rsid w:val="00B721CC"/>
    <w:rsid w:val="00B72C09"/>
    <w:rsid w:val="00B734DE"/>
    <w:rsid w:val="00B73B42"/>
    <w:rsid w:val="00B73B97"/>
    <w:rsid w:val="00B73E94"/>
    <w:rsid w:val="00B74951"/>
    <w:rsid w:val="00B74AEE"/>
    <w:rsid w:val="00B74CD0"/>
    <w:rsid w:val="00B74E45"/>
    <w:rsid w:val="00B75275"/>
    <w:rsid w:val="00B75AE1"/>
    <w:rsid w:val="00B75C02"/>
    <w:rsid w:val="00B7603E"/>
    <w:rsid w:val="00B763E4"/>
    <w:rsid w:val="00B76AF2"/>
    <w:rsid w:val="00B7755D"/>
    <w:rsid w:val="00B77D59"/>
    <w:rsid w:val="00B804EC"/>
    <w:rsid w:val="00B80893"/>
    <w:rsid w:val="00B80912"/>
    <w:rsid w:val="00B8097E"/>
    <w:rsid w:val="00B822CE"/>
    <w:rsid w:val="00B82343"/>
    <w:rsid w:val="00B826D5"/>
    <w:rsid w:val="00B82DC3"/>
    <w:rsid w:val="00B83128"/>
    <w:rsid w:val="00B8343E"/>
    <w:rsid w:val="00B83F2B"/>
    <w:rsid w:val="00B83F9C"/>
    <w:rsid w:val="00B850FF"/>
    <w:rsid w:val="00B85C4A"/>
    <w:rsid w:val="00B85D18"/>
    <w:rsid w:val="00B863D3"/>
    <w:rsid w:val="00B8660D"/>
    <w:rsid w:val="00B86AAE"/>
    <w:rsid w:val="00B86D1B"/>
    <w:rsid w:val="00B871CE"/>
    <w:rsid w:val="00B879F4"/>
    <w:rsid w:val="00B9067A"/>
    <w:rsid w:val="00B9087B"/>
    <w:rsid w:val="00B908FE"/>
    <w:rsid w:val="00B918F2"/>
    <w:rsid w:val="00B91CA1"/>
    <w:rsid w:val="00B92B66"/>
    <w:rsid w:val="00B930C0"/>
    <w:rsid w:val="00B9327C"/>
    <w:rsid w:val="00B94245"/>
    <w:rsid w:val="00B94746"/>
    <w:rsid w:val="00B94955"/>
    <w:rsid w:val="00B95351"/>
    <w:rsid w:val="00B96342"/>
    <w:rsid w:val="00B96396"/>
    <w:rsid w:val="00B96762"/>
    <w:rsid w:val="00B96809"/>
    <w:rsid w:val="00B96E75"/>
    <w:rsid w:val="00B97703"/>
    <w:rsid w:val="00B97AE7"/>
    <w:rsid w:val="00B97DC9"/>
    <w:rsid w:val="00BA0393"/>
    <w:rsid w:val="00BA0753"/>
    <w:rsid w:val="00BA0BD0"/>
    <w:rsid w:val="00BA10C1"/>
    <w:rsid w:val="00BA18FD"/>
    <w:rsid w:val="00BA1A45"/>
    <w:rsid w:val="00BA1E0A"/>
    <w:rsid w:val="00BA20A0"/>
    <w:rsid w:val="00BA2436"/>
    <w:rsid w:val="00BA4514"/>
    <w:rsid w:val="00BA4A00"/>
    <w:rsid w:val="00BA4BE3"/>
    <w:rsid w:val="00BA4E64"/>
    <w:rsid w:val="00BA54A3"/>
    <w:rsid w:val="00BA59C5"/>
    <w:rsid w:val="00BA6A6E"/>
    <w:rsid w:val="00BA6D4D"/>
    <w:rsid w:val="00BA6F49"/>
    <w:rsid w:val="00BA7678"/>
    <w:rsid w:val="00BA7786"/>
    <w:rsid w:val="00BB0275"/>
    <w:rsid w:val="00BB0291"/>
    <w:rsid w:val="00BB0664"/>
    <w:rsid w:val="00BB07B8"/>
    <w:rsid w:val="00BB0A4B"/>
    <w:rsid w:val="00BB0ABF"/>
    <w:rsid w:val="00BB0E09"/>
    <w:rsid w:val="00BB1384"/>
    <w:rsid w:val="00BB167B"/>
    <w:rsid w:val="00BB18CA"/>
    <w:rsid w:val="00BB1A46"/>
    <w:rsid w:val="00BB1D9F"/>
    <w:rsid w:val="00BB231F"/>
    <w:rsid w:val="00BB25F7"/>
    <w:rsid w:val="00BB30FC"/>
    <w:rsid w:val="00BB36D9"/>
    <w:rsid w:val="00BB3716"/>
    <w:rsid w:val="00BB3797"/>
    <w:rsid w:val="00BB423B"/>
    <w:rsid w:val="00BB4C39"/>
    <w:rsid w:val="00BB52C6"/>
    <w:rsid w:val="00BB570D"/>
    <w:rsid w:val="00BB573F"/>
    <w:rsid w:val="00BB5AB2"/>
    <w:rsid w:val="00BB7846"/>
    <w:rsid w:val="00BB7A1B"/>
    <w:rsid w:val="00BB7D61"/>
    <w:rsid w:val="00BC003E"/>
    <w:rsid w:val="00BC0074"/>
    <w:rsid w:val="00BC089F"/>
    <w:rsid w:val="00BC113A"/>
    <w:rsid w:val="00BC15E5"/>
    <w:rsid w:val="00BC1BCA"/>
    <w:rsid w:val="00BC2D59"/>
    <w:rsid w:val="00BC30A5"/>
    <w:rsid w:val="00BC310F"/>
    <w:rsid w:val="00BC3B12"/>
    <w:rsid w:val="00BC3CBF"/>
    <w:rsid w:val="00BC3E2D"/>
    <w:rsid w:val="00BC3F8A"/>
    <w:rsid w:val="00BC3FB7"/>
    <w:rsid w:val="00BC3FDB"/>
    <w:rsid w:val="00BC4105"/>
    <w:rsid w:val="00BC49BE"/>
    <w:rsid w:val="00BC4B06"/>
    <w:rsid w:val="00BC556C"/>
    <w:rsid w:val="00BC55FC"/>
    <w:rsid w:val="00BC6588"/>
    <w:rsid w:val="00BC65B2"/>
    <w:rsid w:val="00BC685C"/>
    <w:rsid w:val="00BC6D45"/>
    <w:rsid w:val="00BC7605"/>
    <w:rsid w:val="00BC761C"/>
    <w:rsid w:val="00BD0313"/>
    <w:rsid w:val="00BD082D"/>
    <w:rsid w:val="00BD08B3"/>
    <w:rsid w:val="00BD0918"/>
    <w:rsid w:val="00BD0B8F"/>
    <w:rsid w:val="00BD0DAB"/>
    <w:rsid w:val="00BD0EDB"/>
    <w:rsid w:val="00BD108B"/>
    <w:rsid w:val="00BD1608"/>
    <w:rsid w:val="00BD18B7"/>
    <w:rsid w:val="00BD21E1"/>
    <w:rsid w:val="00BD23E5"/>
    <w:rsid w:val="00BD27FB"/>
    <w:rsid w:val="00BD2E9C"/>
    <w:rsid w:val="00BD3051"/>
    <w:rsid w:val="00BD4C58"/>
    <w:rsid w:val="00BD4CA7"/>
    <w:rsid w:val="00BD4E75"/>
    <w:rsid w:val="00BD4FD7"/>
    <w:rsid w:val="00BD5C82"/>
    <w:rsid w:val="00BD5D2B"/>
    <w:rsid w:val="00BD5D35"/>
    <w:rsid w:val="00BD61CB"/>
    <w:rsid w:val="00BD63A3"/>
    <w:rsid w:val="00BD6762"/>
    <w:rsid w:val="00BD6836"/>
    <w:rsid w:val="00BD76C5"/>
    <w:rsid w:val="00BD7C4E"/>
    <w:rsid w:val="00BD7D41"/>
    <w:rsid w:val="00BE0400"/>
    <w:rsid w:val="00BE041B"/>
    <w:rsid w:val="00BE05D4"/>
    <w:rsid w:val="00BE08BA"/>
    <w:rsid w:val="00BE0E49"/>
    <w:rsid w:val="00BE0F3E"/>
    <w:rsid w:val="00BE1430"/>
    <w:rsid w:val="00BE1690"/>
    <w:rsid w:val="00BE1DF3"/>
    <w:rsid w:val="00BE2100"/>
    <w:rsid w:val="00BE245A"/>
    <w:rsid w:val="00BE2507"/>
    <w:rsid w:val="00BE2655"/>
    <w:rsid w:val="00BE2AEF"/>
    <w:rsid w:val="00BE2B13"/>
    <w:rsid w:val="00BE3A07"/>
    <w:rsid w:val="00BE3DA0"/>
    <w:rsid w:val="00BE3FA5"/>
    <w:rsid w:val="00BE40C7"/>
    <w:rsid w:val="00BE4461"/>
    <w:rsid w:val="00BE4504"/>
    <w:rsid w:val="00BE4A3F"/>
    <w:rsid w:val="00BE4ADF"/>
    <w:rsid w:val="00BE4BE9"/>
    <w:rsid w:val="00BE4D41"/>
    <w:rsid w:val="00BE4DA6"/>
    <w:rsid w:val="00BE5BAE"/>
    <w:rsid w:val="00BE5FC8"/>
    <w:rsid w:val="00BE6625"/>
    <w:rsid w:val="00BE7332"/>
    <w:rsid w:val="00BE741C"/>
    <w:rsid w:val="00BE7879"/>
    <w:rsid w:val="00BE7947"/>
    <w:rsid w:val="00BF008C"/>
    <w:rsid w:val="00BF0508"/>
    <w:rsid w:val="00BF0C75"/>
    <w:rsid w:val="00BF0F83"/>
    <w:rsid w:val="00BF1646"/>
    <w:rsid w:val="00BF19D4"/>
    <w:rsid w:val="00BF1A90"/>
    <w:rsid w:val="00BF1E46"/>
    <w:rsid w:val="00BF1E63"/>
    <w:rsid w:val="00BF1E9D"/>
    <w:rsid w:val="00BF2550"/>
    <w:rsid w:val="00BF2C2F"/>
    <w:rsid w:val="00BF2D60"/>
    <w:rsid w:val="00BF2F48"/>
    <w:rsid w:val="00BF2FAD"/>
    <w:rsid w:val="00BF30E6"/>
    <w:rsid w:val="00BF33FE"/>
    <w:rsid w:val="00BF3DE8"/>
    <w:rsid w:val="00BF4611"/>
    <w:rsid w:val="00BF4C3D"/>
    <w:rsid w:val="00BF5A0F"/>
    <w:rsid w:val="00BF5F2E"/>
    <w:rsid w:val="00BF663E"/>
    <w:rsid w:val="00BF6FD3"/>
    <w:rsid w:val="00BF7AF7"/>
    <w:rsid w:val="00BF7FD5"/>
    <w:rsid w:val="00C0009E"/>
    <w:rsid w:val="00C00309"/>
    <w:rsid w:val="00C009F0"/>
    <w:rsid w:val="00C00C5F"/>
    <w:rsid w:val="00C0162E"/>
    <w:rsid w:val="00C02BEF"/>
    <w:rsid w:val="00C02D29"/>
    <w:rsid w:val="00C02FE6"/>
    <w:rsid w:val="00C030E1"/>
    <w:rsid w:val="00C03139"/>
    <w:rsid w:val="00C0313E"/>
    <w:rsid w:val="00C03A73"/>
    <w:rsid w:val="00C04A06"/>
    <w:rsid w:val="00C04BC0"/>
    <w:rsid w:val="00C0574F"/>
    <w:rsid w:val="00C0585B"/>
    <w:rsid w:val="00C05DE6"/>
    <w:rsid w:val="00C060E1"/>
    <w:rsid w:val="00C06701"/>
    <w:rsid w:val="00C06988"/>
    <w:rsid w:val="00C06A3A"/>
    <w:rsid w:val="00C072BC"/>
    <w:rsid w:val="00C0777D"/>
    <w:rsid w:val="00C0787F"/>
    <w:rsid w:val="00C07C43"/>
    <w:rsid w:val="00C108FC"/>
    <w:rsid w:val="00C1091F"/>
    <w:rsid w:val="00C10925"/>
    <w:rsid w:val="00C10D48"/>
    <w:rsid w:val="00C10DD4"/>
    <w:rsid w:val="00C110A4"/>
    <w:rsid w:val="00C11E41"/>
    <w:rsid w:val="00C12283"/>
    <w:rsid w:val="00C123F4"/>
    <w:rsid w:val="00C128AC"/>
    <w:rsid w:val="00C12E20"/>
    <w:rsid w:val="00C1370B"/>
    <w:rsid w:val="00C13955"/>
    <w:rsid w:val="00C13ABB"/>
    <w:rsid w:val="00C14639"/>
    <w:rsid w:val="00C14769"/>
    <w:rsid w:val="00C1499D"/>
    <w:rsid w:val="00C14ED6"/>
    <w:rsid w:val="00C15243"/>
    <w:rsid w:val="00C15490"/>
    <w:rsid w:val="00C1582F"/>
    <w:rsid w:val="00C16476"/>
    <w:rsid w:val="00C16876"/>
    <w:rsid w:val="00C16A1C"/>
    <w:rsid w:val="00C1704F"/>
    <w:rsid w:val="00C17160"/>
    <w:rsid w:val="00C174BD"/>
    <w:rsid w:val="00C17923"/>
    <w:rsid w:val="00C17BFA"/>
    <w:rsid w:val="00C17D07"/>
    <w:rsid w:val="00C206E0"/>
    <w:rsid w:val="00C206FF"/>
    <w:rsid w:val="00C21231"/>
    <w:rsid w:val="00C2156B"/>
    <w:rsid w:val="00C215FA"/>
    <w:rsid w:val="00C21A9E"/>
    <w:rsid w:val="00C21B9A"/>
    <w:rsid w:val="00C21FC2"/>
    <w:rsid w:val="00C21FDA"/>
    <w:rsid w:val="00C221B8"/>
    <w:rsid w:val="00C22298"/>
    <w:rsid w:val="00C228F4"/>
    <w:rsid w:val="00C22E4E"/>
    <w:rsid w:val="00C22F98"/>
    <w:rsid w:val="00C23259"/>
    <w:rsid w:val="00C236C8"/>
    <w:rsid w:val="00C23B06"/>
    <w:rsid w:val="00C23CE8"/>
    <w:rsid w:val="00C23ECA"/>
    <w:rsid w:val="00C24B00"/>
    <w:rsid w:val="00C256D6"/>
    <w:rsid w:val="00C25AED"/>
    <w:rsid w:val="00C25B63"/>
    <w:rsid w:val="00C25F7B"/>
    <w:rsid w:val="00C2665D"/>
    <w:rsid w:val="00C268BE"/>
    <w:rsid w:val="00C2690C"/>
    <w:rsid w:val="00C26F03"/>
    <w:rsid w:val="00C27C50"/>
    <w:rsid w:val="00C27D68"/>
    <w:rsid w:val="00C27F5E"/>
    <w:rsid w:val="00C30216"/>
    <w:rsid w:val="00C30673"/>
    <w:rsid w:val="00C30773"/>
    <w:rsid w:val="00C3160D"/>
    <w:rsid w:val="00C319D4"/>
    <w:rsid w:val="00C31AEF"/>
    <w:rsid w:val="00C31CB9"/>
    <w:rsid w:val="00C31E1D"/>
    <w:rsid w:val="00C3324C"/>
    <w:rsid w:val="00C337E5"/>
    <w:rsid w:val="00C33955"/>
    <w:rsid w:val="00C339D2"/>
    <w:rsid w:val="00C33A91"/>
    <w:rsid w:val="00C33FC8"/>
    <w:rsid w:val="00C34F1C"/>
    <w:rsid w:val="00C35E25"/>
    <w:rsid w:val="00C36015"/>
    <w:rsid w:val="00C361C2"/>
    <w:rsid w:val="00C36709"/>
    <w:rsid w:val="00C370C1"/>
    <w:rsid w:val="00C37746"/>
    <w:rsid w:val="00C37F8A"/>
    <w:rsid w:val="00C401B5"/>
    <w:rsid w:val="00C407E5"/>
    <w:rsid w:val="00C40B46"/>
    <w:rsid w:val="00C40E6E"/>
    <w:rsid w:val="00C411F1"/>
    <w:rsid w:val="00C415B0"/>
    <w:rsid w:val="00C41911"/>
    <w:rsid w:val="00C41DA9"/>
    <w:rsid w:val="00C422A1"/>
    <w:rsid w:val="00C429E8"/>
    <w:rsid w:val="00C44203"/>
    <w:rsid w:val="00C44367"/>
    <w:rsid w:val="00C4446E"/>
    <w:rsid w:val="00C444F1"/>
    <w:rsid w:val="00C44E46"/>
    <w:rsid w:val="00C45036"/>
    <w:rsid w:val="00C450A2"/>
    <w:rsid w:val="00C451F7"/>
    <w:rsid w:val="00C45904"/>
    <w:rsid w:val="00C45AAD"/>
    <w:rsid w:val="00C45CEE"/>
    <w:rsid w:val="00C45E77"/>
    <w:rsid w:val="00C46993"/>
    <w:rsid w:val="00C46FF1"/>
    <w:rsid w:val="00C47A4F"/>
    <w:rsid w:val="00C47A80"/>
    <w:rsid w:val="00C47E16"/>
    <w:rsid w:val="00C500B0"/>
    <w:rsid w:val="00C500BA"/>
    <w:rsid w:val="00C5038C"/>
    <w:rsid w:val="00C506C6"/>
    <w:rsid w:val="00C50C8C"/>
    <w:rsid w:val="00C50CB4"/>
    <w:rsid w:val="00C51029"/>
    <w:rsid w:val="00C513A7"/>
    <w:rsid w:val="00C516B5"/>
    <w:rsid w:val="00C52735"/>
    <w:rsid w:val="00C52E58"/>
    <w:rsid w:val="00C5358A"/>
    <w:rsid w:val="00C53A76"/>
    <w:rsid w:val="00C54372"/>
    <w:rsid w:val="00C549D1"/>
    <w:rsid w:val="00C55099"/>
    <w:rsid w:val="00C5513C"/>
    <w:rsid w:val="00C55A2C"/>
    <w:rsid w:val="00C55AEC"/>
    <w:rsid w:val="00C56434"/>
    <w:rsid w:val="00C56C42"/>
    <w:rsid w:val="00C56F19"/>
    <w:rsid w:val="00C57024"/>
    <w:rsid w:val="00C57407"/>
    <w:rsid w:val="00C5740F"/>
    <w:rsid w:val="00C57827"/>
    <w:rsid w:val="00C60759"/>
    <w:rsid w:val="00C60B68"/>
    <w:rsid w:val="00C60E61"/>
    <w:rsid w:val="00C61578"/>
    <w:rsid w:val="00C62165"/>
    <w:rsid w:val="00C622BB"/>
    <w:rsid w:val="00C62C0D"/>
    <w:rsid w:val="00C63133"/>
    <w:rsid w:val="00C633C4"/>
    <w:rsid w:val="00C6356E"/>
    <w:rsid w:val="00C6383B"/>
    <w:rsid w:val="00C63AF6"/>
    <w:rsid w:val="00C63D6D"/>
    <w:rsid w:val="00C6447F"/>
    <w:rsid w:val="00C65BA3"/>
    <w:rsid w:val="00C66628"/>
    <w:rsid w:val="00C671A3"/>
    <w:rsid w:val="00C675F1"/>
    <w:rsid w:val="00C67603"/>
    <w:rsid w:val="00C67887"/>
    <w:rsid w:val="00C6796B"/>
    <w:rsid w:val="00C70ABA"/>
    <w:rsid w:val="00C70DE9"/>
    <w:rsid w:val="00C71D12"/>
    <w:rsid w:val="00C723BC"/>
    <w:rsid w:val="00C723EA"/>
    <w:rsid w:val="00C724F7"/>
    <w:rsid w:val="00C725DA"/>
    <w:rsid w:val="00C72D2C"/>
    <w:rsid w:val="00C730E4"/>
    <w:rsid w:val="00C735DF"/>
    <w:rsid w:val="00C73B54"/>
    <w:rsid w:val="00C73D36"/>
    <w:rsid w:val="00C7404A"/>
    <w:rsid w:val="00C7429B"/>
    <w:rsid w:val="00C74646"/>
    <w:rsid w:val="00C747A8"/>
    <w:rsid w:val="00C748EB"/>
    <w:rsid w:val="00C74D57"/>
    <w:rsid w:val="00C76283"/>
    <w:rsid w:val="00C762C1"/>
    <w:rsid w:val="00C76A3A"/>
    <w:rsid w:val="00C771CA"/>
    <w:rsid w:val="00C77530"/>
    <w:rsid w:val="00C77926"/>
    <w:rsid w:val="00C779A7"/>
    <w:rsid w:val="00C800B5"/>
    <w:rsid w:val="00C8056F"/>
    <w:rsid w:val="00C80F5C"/>
    <w:rsid w:val="00C8121E"/>
    <w:rsid w:val="00C814F2"/>
    <w:rsid w:val="00C819A0"/>
    <w:rsid w:val="00C81AE4"/>
    <w:rsid w:val="00C81B43"/>
    <w:rsid w:val="00C822CA"/>
    <w:rsid w:val="00C823F8"/>
    <w:rsid w:val="00C82500"/>
    <w:rsid w:val="00C827D8"/>
    <w:rsid w:val="00C83029"/>
    <w:rsid w:val="00C8320D"/>
    <w:rsid w:val="00C83518"/>
    <w:rsid w:val="00C8386F"/>
    <w:rsid w:val="00C83904"/>
    <w:rsid w:val="00C8390D"/>
    <w:rsid w:val="00C83C63"/>
    <w:rsid w:val="00C84213"/>
    <w:rsid w:val="00C8442E"/>
    <w:rsid w:val="00C85233"/>
    <w:rsid w:val="00C8578C"/>
    <w:rsid w:val="00C85F66"/>
    <w:rsid w:val="00C86221"/>
    <w:rsid w:val="00C86C29"/>
    <w:rsid w:val="00C86DC6"/>
    <w:rsid w:val="00C86E97"/>
    <w:rsid w:val="00C870F5"/>
    <w:rsid w:val="00C873B2"/>
    <w:rsid w:val="00C8755D"/>
    <w:rsid w:val="00C8775B"/>
    <w:rsid w:val="00C87BCE"/>
    <w:rsid w:val="00C87CDD"/>
    <w:rsid w:val="00C87E27"/>
    <w:rsid w:val="00C87F24"/>
    <w:rsid w:val="00C9047D"/>
    <w:rsid w:val="00C91899"/>
    <w:rsid w:val="00C91BF2"/>
    <w:rsid w:val="00C91D71"/>
    <w:rsid w:val="00C921C8"/>
    <w:rsid w:val="00C92619"/>
    <w:rsid w:val="00C92DC7"/>
    <w:rsid w:val="00C933A6"/>
    <w:rsid w:val="00C94114"/>
    <w:rsid w:val="00C94280"/>
    <w:rsid w:val="00C94440"/>
    <w:rsid w:val="00C94737"/>
    <w:rsid w:val="00C949A1"/>
    <w:rsid w:val="00C94E10"/>
    <w:rsid w:val="00C94FB4"/>
    <w:rsid w:val="00C95245"/>
    <w:rsid w:val="00C95F62"/>
    <w:rsid w:val="00C962FD"/>
    <w:rsid w:val="00C9663D"/>
    <w:rsid w:val="00CA01DD"/>
    <w:rsid w:val="00CA1109"/>
    <w:rsid w:val="00CA11AE"/>
    <w:rsid w:val="00CA161A"/>
    <w:rsid w:val="00CA180E"/>
    <w:rsid w:val="00CA1A0B"/>
    <w:rsid w:val="00CA1FE5"/>
    <w:rsid w:val="00CA214D"/>
    <w:rsid w:val="00CA2778"/>
    <w:rsid w:val="00CA27E3"/>
    <w:rsid w:val="00CA27F8"/>
    <w:rsid w:val="00CA2858"/>
    <w:rsid w:val="00CA29FD"/>
    <w:rsid w:val="00CA2A23"/>
    <w:rsid w:val="00CA2A81"/>
    <w:rsid w:val="00CA2AF0"/>
    <w:rsid w:val="00CA32D3"/>
    <w:rsid w:val="00CA38A6"/>
    <w:rsid w:val="00CA3E3A"/>
    <w:rsid w:val="00CA3F93"/>
    <w:rsid w:val="00CA46B6"/>
    <w:rsid w:val="00CA4DD8"/>
    <w:rsid w:val="00CA53B7"/>
    <w:rsid w:val="00CA54E7"/>
    <w:rsid w:val="00CA57B8"/>
    <w:rsid w:val="00CA58B7"/>
    <w:rsid w:val="00CA647E"/>
    <w:rsid w:val="00CA648A"/>
    <w:rsid w:val="00CA751A"/>
    <w:rsid w:val="00CA7699"/>
    <w:rsid w:val="00CA76DB"/>
    <w:rsid w:val="00CA774C"/>
    <w:rsid w:val="00CA7C6D"/>
    <w:rsid w:val="00CB0391"/>
    <w:rsid w:val="00CB04D6"/>
    <w:rsid w:val="00CB0C42"/>
    <w:rsid w:val="00CB0E62"/>
    <w:rsid w:val="00CB201A"/>
    <w:rsid w:val="00CB207C"/>
    <w:rsid w:val="00CB2720"/>
    <w:rsid w:val="00CB2904"/>
    <w:rsid w:val="00CB2A91"/>
    <w:rsid w:val="00CB2B32"/>
    <w:rsid w:val="00CB3186"/>
    <w:rsid w:val="00CB35AA"/>
    <w:rsid w:val="00CB38BE"/>
    <w:rsid w:val="00CB3D13"/>
    <w:rsid w:val="00CB4067"/>
    <w:rsid w:val="00CB4D90"/>
    <w:rsid w:val="00CB50DA"/>
    <w:rsid w:val="00CB5B81"/>
    <w:rsid w:val="00CB5D27"/>
    <w:rsid w:val="00CB5D52"/>
    <w:rsid w:val="00CB5D6E"/>
    <w:rsid w:val="00CB6140"/>
    <w:rsid w:val="00CB645B"/>
    <w:rsid w:val="00CB6894"/>
    <w:rsid w:val="00CC0169"/>
    <w:rsid w:val="00CC0AD6"/>
    <w:rsid w:val="00CC0D64"/>
    <w:rsid w:val="00CC1335"/>
    <w:rsid w:val="00CC18CA"/>
    <w:rsid w:val="00CC1926"/>
    <w:rsid w:val="00CC1B30"/>
    <w:rsid w:val="00CC21D4"/>
    <w:rsid w:val="00CC28C5"/>
    <w:rsid w:val="00CC30E0"/>
    <w:rsid w:val="00CC343D"/>
    <w:rsid w:val="00CC3584"/>
    <w:rsid w:val="00CC3C26"/>
    <w:rsid w:val="00CC3E35"/>
    <w:rsid w:val="00CC4584"/>
    <w:rsid w:val="00CC45C7"/>
    <w:rsid w:val="00CC474D"/>
    <w:rsid w:val="00CC4EDF"/>
    <w:rsid w:val="00CC5BAF"/>
    <w:rsid w:val="00CC5DBA"/>
    <w:rsid w:val="00CC630C"/>
    <w:rsid w:val="00CC68A2"/>
    <w:rsid w:val="00CC6911"/>
    <w:rsid w:val="00CC6C93"/>
    <w:rsid w:val="00CC6CBA"/>
    <w:rsid w:val="00CC7D89"/>
    <w:rsid w:val="00CC7E22"/>
    <w:rsid w:val="00CD0DDB"/>
    <w:rsid w:val="00CD22E1"/>
    <w:rsid w:val="00CD2414"/>
    <w:rsid w:val="00CD304B"/>
    <w:rsid w:val="00CD3088"/>
    <w:rsid w:val="00CD3123"/>
    <w:rsid w:val="00CD41D7"/>
    <w:rsid w:val="00CD4C10"/>
    <w:rsid w:val="00CD4C2C"/>
    <w:rsid w:val="00CD5090"/>
    <w:rsid w:val="00CD6A52"/>
    <w:rsid w:val="00CD6E5D"/>
    <w:rsid w:val="00CD75F2"/>
    <w:rsid w:val="00CD7EEA"/>
    <w:rsid w:val="00CE001C"/>
    <w:rsid w:val="00CE09A1"/>
    <w:rsid w:val="00CE0BBA"/>
    <w:rsid w:val="00CE0FD2"/>
    <w:rsid w:val="00CE1354"/>
    <w:rsid w:val="00CE1687"/>
    <w:rsid w:val="00CE1932"/>
    <w:rsid w:val="00CE1F39"/>
    <w:rsid w:val="00CE2015"/>
    <w:rsid w:val="00CE2162"/>
    <w:rsid w:val="00CE26CD"/>
    <w:rsid w:val="00CE27E5"/>
    <w:rsid w:val="00CE2CB0"/>
    <w:rsid w:val="00CE3552"/>
    <w:rsid w:val="00CE4292"/>
    <w:rsid w:val="00CE429E"/>
    <w:rsid w:val="00CE45F1"/>
    <w:rsid w:val="00CE54BE"/>
    <w:rsid w:val="00CE60FF"/>
    <w:rsid w:val="00CE613F"/>
    <w:rsid w:val="00CE6744"/>
    <w:rsid w:val="00CE6870"/>
    <w:rsid w:val="00CE6A3C"/>
    <w:rsid w:val="00CE7606"/>
    <w:rsid w:val="00CE78FC"/>
    <w:rsid w:val="00CE7AEE"/>
    <w:rsid w:val="00CF0178"/>
    <w:rsid w:val="00CF0871"/>
    <w:rsid w:val="00CF0A35"/>
    <w:rsid w:val="00CF1076"/>
    <w:rsid w:val="00CF191D"/>
    <w:rsid w:val="00CF1CDD"/>
    <w:rsid w:val="00CF21E5"/>
    <w:rsid w:val="00CF25EC"/>
    <w:rsid w:val="00CF2C87"/>
    <w:rsid w:val="00CF2DB2"/>
    <w:rsid w:val="00CF2EF2"/>
    <w:rsid w:val="00CF2FB6"/>
    <w:rsid w:val="00CF349E"/>
    <w:rsid w:val="00CF36C2"/>
    <w:rsid w:val="00CF37D6"/>
    <w:rsid w:val="00CF3B02"/>
    <w:rsid w:val="00CF3FDB"/>
    <w:rsid w:val="00CF4023"/>
    <w:rsid w:val="00CF4667"/>
    <w:rsid w:val="00CF4684"/>
    <w:rsid w:val="00CF4DF0"/>
    <w:rsid w:val="00CF4FE9"/>
    <w:rsid w:val="00CF5E3A"/>
    <w:rsid w:val="00CF5EDA"/>
    <w:rsid w:val="00CF64E5"/>
    <w:rsid w:val="00CF6B24"/>
    <w:rsid w:val="00CF6B4B"/>
    <w:rsid w:val="00CF73F5"/>
    <w:rsid w:val="00CF7436"/>
    <w:rsid w:val="00CF76B5"/>
    <w:rsid w:val="00CF7869"/>
    <w:rsid w:val="00D002D1"/>
    <w:rsid w:val="00D0049A"/>
    <w:rsid w:val="00D00C84"/>
    <w:rsid w:val="00D024D1"/>
    <w:rsid w:val="00D026EE"/>
    <w:rsid w:val="00D02D29"/>
    <w:rsid w:val="00D043BF"/>
    <w:rsid w:val="00D0453B"/>
    <w:rsid w:val="00D049E8"/>
    <w:rsid w:val="00D04DBD"/>
    <w:rsid w:val="00D05282"/>
    <w:rsid w:val="00D05A49"/>
    <w:rsid w:val="00D063EC"/>
    <w:rsid w:val="00D064CB"/>
    <w:rsid w:val="00D06D6A"/>
    <w:rsid w:val="00D07337"/>
    <w:rsid w:val="00D075DD"/>
    <w:rsid w:val="00D0765E"/>
    <w:rsid w:val="00D10145"/>
    <w:rsid w:val="00D102AD"/>
    <w:rsid w:val="00D10627"/>
    <w:rsid w:val="00D10783"/>
    <w:rsid w:val="00D109A2"/>
    <w:rsid w:val="00D10C1C"/>
    <w:rsid w:val="00D118F5"/>
    <w:rsid w:val="00D126E3"/>
    <w:rsid w:val="00D12BAB"/>
    <w:rsid w:val="00D12FE1"/>
    <w:rsid w:val="00D13046"/>
    <w:rsid w:val="00D13CA1"/>
    <w:rsid w:val="00D13D26"/>
    <w:rsid w:val="00D14175"/>
    <w:rsid w:val="00D14C57"/>
    <w:rsid w:val="00D156C2"/>
    <w:rsid w:val="00D15D6F"/>
    <w:rsid w:val="00D15FF0"/>
    <w:rsid w:val="00D1623A"/>
    <w:rsid w:val="00D1654F"/>
    <w:rsid w:val="00D16814"/>
    <w:rsid w:val="00D17213"/>
    <w:rsid w:val="00D1760F"/>
    <w:rsid w:val="00D1796B"/>
    <w:rsid w:val="00D17A66"/>
    <w:rsid w:val="00D200FB"/>
    <w:rsid w:val="00D203A5"/>
    <w:rsid w:val="00D204A1"/>
    <w:rsid w:val="00D20680"/>
    <w:rsid w:val="00D20A22"/>
    <w:rsid w:val="00D20B49"/>
    <w:rsid w:val="00D21345"/>
    <w:rsid w:val="00D22020"/>
    <w:rsid w:val="00D221E8"/>
    <w:rsid w:val="00D226F5"/>
    <w:rsid w:val="00D227E9"/>
    <w:rsid w:val="00D22832"/>
    <w:rsid w:val="00D2299E"/>
    <w:rsid w:val="00D22A1F"/>
    <w:rsid w:val="00D22D30"/>
    <w:rsid w:val="00D235DF"/>
    <w:rsid w:val="00D23619"/>
    <w:rsid w:val="00D23B33"/>
    <w:rsid w:val="00D23EC1"/>
    <w:rsid w:val="00D23FE1"/>
    <w:rsid w:val="00D23FF6"/>
    <w:rsid w:val="00D245AD"/>
    <w:rsid w:val="00D24BB7"/>
    <w:rsid w:val="00D25B9F"/>
    <w:rsid w:val="00D25C83"/>
    <w:rsid w:val="00D26984"/>
    <w:rsid w:val="00D26E6B"/>
    <w:rsid w:val="00D26FE9"/>
    <w:rsid w:val="00D27CAC"/>
    <w:rsid w:val="00D306D8"/>
    <w:rsid w:val="00D30752"/>
    <w:rsid w:val="00D307E0"/>
    <w:rsid w:val="00D30F1A"/>
    <w:rsid w:val="00D310E6"/>
    <w:rsid w:val="00D3113F"/>
    <w:rsid w:val="00D3130C"/>
    <w:rsid w:val="00D31586"/>
    <w:rsid w:val="00D3173F"/>
    <w:rsid w:val="00D3188C"/>
    <w:rsid w:val="00D31929"/>
    <w:rsid w:val="00D31D09"/>
    <w:rsid w:val="00D31EA0"/>
    <w:rsid w:val="00D31F54"/>
    <w:rsid w:val="00D3227E"/>
    <w:rsid w:val="00D32361"/>
    <w:rsid w:val="00D3259F"/>
    <w:rsid w:val="00D32D88"/>
    <w:rsid w:val="00D32E85"/>
    <w:rsid w:val="00D33217"/>
    <w:rsid w:val="00D335E2"/>
    <w:rsid w:val="00D33DD2"/>
    <w:rsid w:val="00D33FDA"/>
    <w:rsid w:val="00D34631"/>
    <w:rsid w:val="00D346E9"/>
    <w:rsid w:val="00D34789"/>
    <w:rsid w:val="00D34D68"/>
    <w:rsid w:val="00D350D9"/>
    <w:rsid w:val="00D3547E"/>
    <w:rsid w:val="00D3665F"/>
    <w:rsid w:val="00D376FA"/>
    <w:rsid w:val="00D37AB1"/>
    <w:rsid w:val="00D40920"/>
    <w:rsid w:val="00D40FF1"/>
    <w:rsid w:val="00D411E2"/>
    <w:rsid w:val="00D4172C"/>
    <w:rsid w:val="00D417D4"/>
    <w:rsid w:val="00D418A9"/>
    <w:rsid w:val="00D4259A"/>
    <w:rsid w:val="00D42A97"/>
    <w:rsid w:val="00D42B99"/>
    <w:rsid w:val="00D42DD4"/>
    <w:rsid w:val="00D43162"/>
    <w:rsid w:val="00D433D4"/>
    <w:rsid w:val="00D437D5"/>
    <w:rsid w:val="00D43829"/>
    <w:rsid w:val="00D43DAC"/>
    <w:rsid w:val="00D43F53"/>
    <w:rsid w:val="00D44124"/>
    <w:rsid w:val="00D442BC"/>
    <w:rsid w:val="00D44532"/>
    <w:rsid w:val="00D44A8D"/>
    <w:rsid w:val="00D44AB3"/>
    <w:rsid w:val="00D44AF6"/>
    <w:rsid w:val="00D44C6D"/>
    <w:rsid w:val="00D4509B"/>
    <w:rsid w:val="00D45989"/>
    <w:rsid w:val="00D477D9"/>
    <w:rsid w:val="00D47B1D"/>
    <w:rsid w:val="00D47C96"/>
    <w:rsid w:val="00D50596"/>
    <w:rsid w:val="00D505F6"/>
    <w:rsid w:val="00D507A3"/>
    <w:rsid w:val="00D50B11"/>
    <w:rsid w:val="00D50C0A"/>
    <w:rsid w:val="00D50F03"/>
    <w:rsid w:val="00D510A8"/>
    <w:rsid w:val="00D51E65"/>
    <w:rsid w:val="00D5207A"/>
    <w:rsid w:val="00D521BE"/>
    <w:rsid w:val="00D52850"/>
    <w:rsid w:val="00D52AA2"/>
    <w:rsid w:val="00D530A3"/>
    <w:rsid w:val="00D535F5"/>
    <w:rsid w:val="00D54675"/>
    <w:rsid w:val="00D558DB"/>
    <w:rsid w:val="00D55AE0"/>
    <w:rsid w:val="00D55B3E"/>
    <w:rsid w:val="00D55C96"/>
    <w:rsid w:val="00D56209"/>
    <w:rsid w:val="00D562D5"/>
    <w:rsid w:val="00D569BC"/>
    <w:rsid w:val="00D56E75"/>
    <w:rsid w:val="00D570D6"/>
    <w:rsid w:val="00D576AE"/>
    <w:rsid w:val="00D60780"/>
    <w:rsid w:val="00D60DD0"/>
    <w:rsid w:val="00D60F3F"/>
    <w:rsid w:val="00D61573"/>
    <w:rsid w:val="00D618E0"/>
    <w:rsid w:val="00D62112"/>
    <w:rsid w:val="00D62294"/>
    <w:rsid w:val="00D62598"/>
    <w:rsid w:val="00D629C1"/>
    <w:rsid w:val="00D62A00"/>
    <w:rsid w:val="00D630F3"/>
    <w:rsid w:val="00D637D9"/>
    <w:rsid w:val="00D64DE7"/>
    <w:rsid w:val="00D64E06"/>
    <w:rsid w:val="00D6506A"/>
    <w:rsid w:val="00D6520C"/>
    <w:rsid w:val="00D657AC"/>
    <w:rsid w:val="00D65EA1"/>
    <w:rsid w:val="00D66790"/>
    <w:rsid w:val="00D66AE3"/>
    <w:rsid w:val="00D67162"/>
    <w:rsid w:val="00D67303"/>
    <w:rsid w:val="00D673CD"/>
    <w:rsid w:val="00D6770A"/>
    <w:rsid w:val="00D678D6"/>
    <w:rsid w:val="00D67AE7"/>
    <w:rsid w:val="00D67EA0"/>
    <w:rsid w:val="00D7032C"/>
    <w:rsid w:val="00D7146B"/>
    <w:rsid w:val="00D714E5"/>
    <w:rsid w:val="00D71723"/>
    <w:rsid w:val="00D71781"/>
    <w:rsid w:val="00D719BB"/>
    <w:rsid w:val="00D723BB"/>
    <w:rsid w:val="00D724DC"/>
    <w:rsid w:val="00D72500"/>
    <w:rsid w:val="00D73179"/>
    <w:rsid w:val="00D734C4"/>
    <w:rsid w:val="00D7375A"/>
    <w:rsid w:val="00D738DA"/>
    <w:rsid w:val="00D73B1E"/>
    <w:rsid w:val="00D73DE3"/>
    <w:rsid w:val="00D74380"/>
    <w:rsid w:val="00D74D64"/>
    <w:rsid w:val="00D75998"/>
    <w:rsid w:val="00D75AEC"/>
    <w:rsid w:val="00D75D22"/>
    <w:rsid w:val="00D75E07"/>
    <w:rsid w:val="00D769C0"/>
    <w:rsid w:val="00D76ECE"/>
    <w:rsid w:val="00D771BB"/>
    <w:rsid w:val="00D7730E"/>
    <w:rsid w:val="00D77328"/>
    <w:rsid w:val="00D77FCA"/>
    <w:rsid w:val="00D80155"/>
    <w:rsid w:val="00D8021E"/>
    <w:rsid w:val="00D8036B"/>
    <w:rsid w:val="00D80FFA"/>
    <w:rsid w:val="00D815A6"/>
    <w:rsid w:val="00D817BE"/>
    <w:rsid w:val="00D825F6"/>
    <w:rsid w:val="00D82708"/>
    <w:rsid w:val="00D828D1"/>
    <w:rsid w:val="00D82D1F"/>
    <w:rsid w:val="00D8392C"/>
    <w:rsid w:val="00D83B90"/>
    <w:rsid w:val="00D83DE7"/>
    <w:rsid w:val="00D83E13"/>
    <w:rsid w:val="00D849C9"/>
    <w:rsid w:val="00D84F29"/>
    <w:rsid w:val="00D851F0"/>
    <w:rsid w:val="00D85501"/>
    <w:rsid w:val="00D85E41"/>
    <w:rsid w:val="00D86642"/>
    <w:rsid w:val="00D866BA"/>
    <w:rsid w:val="00D870C4"/>
    <w:rsid w:val="00D87230"/>
    <w:rsid w:val="00D872D4"/>
    <w:rsid w:val="00D87701"/>
    <w:rsid w:val="00D87E0D"/>
    <w:rsid w:val="00D9022D"/>
    <w:rsid w:val="00D9023E"/>
    <w:rsid w:val="00D905DC"/>
    <w:rsid w:val="00D907BC"/>
    <w:rsid w:val="00D9153E"/>
    <w:rsid w:val="00D91AD4"/>
    <w:rsid w:val="00D92560"/>
    <w:rsid w:val="00D92AB4"/>
    <w:rsid w:val="00D92B61"/>
    <w:rsid w:val="00D92C48"/>
    <w:rsid w:val="00D92D15"/>
    <w:rsid w:val="00D92DAC"/>
    <w:rsid w:val="00D9327C"/>
    <w:rsid w:val="00D941D9"/>
    <w:rsid w:val="00D944E2"/>
    <w:rsid w:val="00D94692"/>
    <w:rsid w:val="00D94D3D"/>
    <w:rsid w:val="00D9515D"/>
    <w:rsid w:val="00D955C1"/>
    <w:rsid w:val="00D970E9"/>
    <w:rsid w:val="00D97BC0"/>
    <w:rsid w:val="00D97CA5"/>
    <w:rsid w:val="00DA060E"/>
    <w:rsid w:val="00DA0D15"/>
    <w:rsid w:val="00DA174F"/>
    <w:rsid w:val="00DA2344"/>
    <w:rsid w:val="00DA2460"/>
    <w:rsid w:val="00DA2B0A"/>
    <w:rsid w:val="00DA353F"/>
    <w:rsid w:val="00DA388C"/>
    <w:rsid w:val="00DA3B69"/>
    <w:rsid w:val="00DA4BF0"/>
    <w:rsid w:val="00DA4E96"/>
    <w:rsid w:val="00DA4FE7"/>
    <w:rsid w:val="00DA5713"/>
    <w:rsid w:val="00DA59CE"/>
    <w:rsid w:val="00DA5B53"/>
    <w:rsid w:val="00DA5D13"/>
    <w:rsid w:val="00DA68A0"/>
    <w:rsid w:val="00DA6C75"/>
    <w:rsid w:val="00DA749E"/>
    <w:rsid w:val="00DA7903"/>
    <w:rsid w:val="00DA7952"/>
    <w:rsid w:val="00DA7BD1"/>
    <w:rsid w:val="00DB06E0"/>
    <w:rsid w:val="00DB0ED2"/>
    <w:rsid w:val="00DB10D6"/>
    <w:rsid w:val="00DB18D3"/>
    <w:rsid w:val="00DB1DF1"/>
    <w:rsid w:val="00DB2563"/>
    <w:rsid w:val="00DB2C72"/>
    <w:rsid w:val="00DB2FEA"/>
    <w:rsid w:val="00DB329C"/>
    <w:rsid w:val="00DB3472"/>
    <w:rsid w:val="00DB3BE3"/>
    <w:rsid w:val="00DB5133"/>
    <w:rsid w:val="00DB5CB7"/>
    <w:rsid w:val="00DB6326"/>
    <w:rsid w:val="00DB6931"/>
    <w:rsid w:val="00DB734A"/>
    <w:rsid w:val="00DB7F93"/>
    <w:rsid w:val="00DC01D7"/>
    <w:rsid w:val="00DC028B"/>
    <w:rsid w:val="00DC0418"/>
    <w:rsid w:val="00DC043D"/>
    <w:rsid w:val="00DC0662"/>
    <w:rsid w:val="00DC095B"/>
    <w:rsid w:val="00DC0962"/>
    <w:rsid w:val="00DC126A"/>
    <w:rsid w:val="00DC191E"/>
    <w:rsid w:val="00DC21B2"/>
    <w:rsid w:val="00DC2232"/>
    <w:rsid w:val="00DC2304"/>
    <w:rsid w:val="00DC247F"/>
    <w:rsid w:val="00DC27F0"/>
    <w:rsid w:val="00DC2C9D"/>
    <w:rsid w:val="00DC2E60"/>
    <w:rsid w:val="00DC3746"/>
    <w:rsid w:val="00DC3863"/>
    <w:rsid w:val="00DC39FC"/>
    <w:rsid w:val="00DC3AD1"/>
    <w:rsid w:val="00DC3DA8"/>
    <w:rsid w:val="00DC3F35"/>
    <w:rsid w:val="00DC3FE0"/>
    <w:rsid w:val="00DC4457"/>
    <w:rsid w:val="00DC453A"/>
    <w:rsid w:val="00DC49EB"/>
    <w:rsid w:val="00DC4BE9"/>
    <w:rsid w:val="00DC4EE1"/>
    <w:rsid w:val="00DC5013"/>
    <w:rsid w:val="00DC54E4"/>
    <w:rsid w:val="00DC569D"/>
    <w:rsid w:val="00DC5A97"/>
    <w:rsid w:val="00DC5CEC"/>
    <w:rsid w:val="00DC5F6D"/>
    <w:rsid w:val="00DC6394"/>
    <w:rsid w:val="00DC688C"/>
    <w:rsid w:val="00DC6C2B"/>
    <w:rsid w:val="00DC6D8C"/>
    <w:rsid w:val="00DC6DDB"/>
    <w:rsid w:val="00DC6EC2"/>
    <w:rsid w:val="00DC729D"/>
    <w:rsid w:val="00DC7A56"/>
    <w:rsid w:val="00DD04EB"/>
    <w:rsid w:val="00DD08AA"/>
    <w:rsid w:val="00DD1082"/>
    <w:rsid w:val="00DD1DFA"/>
    <w:rsid w:val="00DD1E21"/>
    <w:rsid w:val="00DD2179"/>
    <w:rsid w:val="00DD21FD"/>
    <w:rsid w:val="00DD2A73"/>
    <w:rsid w:val="00DD3BDF"/>
    <w:rsid w:val="00DD3E95"/>
    <w:rsid w:val="00DD480F"/>
    <w:rsid w:val="00DD48C9"/>
    <w:rsid w:val="00DD4D3B"/>
    <w:rsid w:val="00DD5359"/>
    <w:rsid w:val="00DD53A7"/>
    <w:rsid w:val="00DD5B46"/>
    <w:rsid w:val="00DD62C0"/>
    <w:rsid w:val="00DD6847"/>
    <w:rsid w:val="00DD71E4"/>
    <w:rsid w:val="00DD73F3"/>
    <w:rsid w:val="00DD785E"/>
    <w:rsid w:val="00DE003F"/>
    <w:rsid w:val="00DE047F"/>
    <w:rsid w:val="00DE126B"/>
    <w:rsid w:val="00DE1270"/>
    <w:rsid w:val="00DE204C"/>
    <w:rsid w:val="00DE20B0"/>
    <w:rsid w:val="00DE2F93"/>
    <w:rsid w:val="00DE3A7A"/>
    <w:rsid w:val="00DE3EB0"/>
    <w:rsid w:val="00DE3F32"/>
    <w:rsid w:val="00DE42FB"/>
    <w:rsid w:val="00DE48EB"/>
    <w:rsid w:val="00DE4A50"/>
    <w:rsid w:val="00DE50DC"/>
    <w:rsid w:val="00DE51AD"/>
    <w:rsid w:val="00DE54EE"/>
    <w:rsid w:val="00DE5F2C"/>
    <w:rsid w:val="00DE66BA"/>
    <w:rsid w:val="00DE676C"/>
    <w:rsid w:val="00DE67F1"/>
    <w:rsid w:val="00DE6DE7"/>
    <w:rsid w:val="00DE6EB9"/>
    <w:rsid w:val="00DE71AC"/>
    <w:rsid w:val="00DE73FF"/>
    <w:rsid w:val="00DE7EF0"/>
    <w:rsid w:val="00DF00D0"/>
    <w:rsid w:val="00DF09FE"/>
    <w:rsid w:val="00DF0E7D"/>
    <w:rsid w:val="00DF0E96"/>
    <w:rsid w:val="00DF0F16"/>
    <w:rsid w:val="00DF120E"/>
    <w:rsid w:val="00DF1632"/>
    <w:rsid w:val="00DF1876"/>
    <w:rsid w:val="00DF1D2D"/>
    <w:rsid w:val="00DF2307"/>
    <w:rsid w:val="00DF411B"/>
    <w:rsid w:val="00DF429C"/>
    <w:rsid w:val="00DF47F0"/>
    <w:rsid w:val="00DF4A92"/>
    <w:rsid w:val="00DF5660"/>
    <w:rsid w:val="00DF619E"/>
    <w:rsid w:val="00DF66F4"/>
    <w:rsid w:val="00DF6E2F"/>
    <w:rsid w:val="00DF74C2"/>
    <w:rsid w:val="00DF7779"/>
    <w:rsid w:val="00DF78A0"/>
    <w:rsid w:val="00E00099"/>
    <w:rsid w:val="00E0010B"/>
    <w:rsid w:val="00E00381"/>
    <w:rsid w:val="00E00488"/>
    <w:rsid w:val="00E00814"/>
    <w:rsid w:val="00E0096B"/>
    <w:rsid w:val="00E00985"/>
    <w:rsid w:val="00E00B13"/>
    <w:rsid w:val="00E011A0"/>
    <w:rsid w:val="00E01232"/>
    <w:rsid w:val="00E0179B"/>
    <w:rsid w:val="00E01F38"/>
    <w:rsid w:val="00E024D5"/>
    <w:rsid w:val="00E0255D"/>
    <w:rsid w:val="00E02659"/>
    <w:rsid w:val="00E029A4"/>
    <w:rsid w:val="00E02BFE"/>
    <w:rsid w:val="00E036F4"/>
    <w:rsid w:val="00E03A2A"/>
    <w:rsid w:val="00E03A39"/>
    <w:rsid w:val="00E040C6"/>
    <w:rsid w:val="00E046EF"/>
    <w:rsid w:val="00E05436"/>
    <w:rsid w:val="00E05944"/>
    <w:rsid w:val="00E05F26"/>
    <w:rsid w:val="00E06043"/>
    <w:rsid w:val="00E0621F"/>
    <w:rsid w:val="00E06371"/>
    <w:rsid w:val="00E0695D"/>
    <w:rsid w:val="00E06BDC"/>
    <w:rsid w:val="00E07898"/>
    <w:rsid w:val="00E0799A"/>
    <w:rsid w:val="00E07F4F"/>
    <w:rsid w:val="00E10046"/>
    <w:rsid w:val="00E10198"/>
    <w:rsid w:val="00E1052B"/>
    <w:rsid w:val="00E10715"/>
    <w:rsid w:val="00E113EB"/>
    <w:rsid w:val="00E11C77"/>
    <w:rsid w:val="00E12287"/>
    <w:rsid w:val="00E12943"/>
    <w:rsid w:val="00E12DD8"/>
    <w:rsid w:val="00E13285"/>
    <w:rsid w:val="00E135DF"/>
    <w:rsid w:val="00E13B06"/>
    <w:rsid w:val="00E13B7D"/>
    <w:rsid w:val="00E13EE3"/>
    <w:rsid w:val="00E1419B"/>
    <w:rsid w:val="00E14595"/>
    <w:rsid w:val="00E1496D"/>
    <w:rsid w:val="00E1501B"/>
    <w:rsid w:val="00E15513"/>
    <w:rsid w:val="00E15782"/>
    <w:rsid w:val="00E163F8"/>
    <w:rsid w:val="00E1665A"/>
    <w:rsid w:val="00E16A5A"/>
    <w:rsid w:val="00E16CD0"/>
    <w:rsid w:val="00E17043"/>
    <w:rsid w:val="00E17051"/>
    <w:rsid w:val="00E17155"/>
    <w:rsid w:val="00E1733E"/>
    <w:rsid w:val="00E17D76"/>
    <w:rsid w:val="00E20064"/>
    <w:rsid w:val="00E209A2"/>
    <w:rsid w:val="00E215B4"/>
    <w:rsid w:val="00E21718"/>
    <w:rsid w:val="00E21DBC"/>
    <w:rsid w:val="00E21E8C"/>
    <w:rsid w:val="00E22930"/>
    <w:rsid w:val="00E22BB4"/>
    <w:rsid w:val="00E235CA"/>
    <w:rsid w:val="00E237F8"/>
    <w:rsid w:val="00E23AD2"/>
    <w:rsid w:val="00E23B4A"/>
    <w:rsid w:val="00E23E83"/>
    <w:rsid w:val="00E248A5"/>
    <w:rsid w:val="00E24C98"/>
    <w:rsid w:val="00E24DF4"/>
    <w:rsid w:val="00E25209"/>
    <w:rsid w:val="00E25288"/>
    <w:rsid w:val="00E2536A"/>
    <w:rsid w:val="00E2607D"/>
    <w:rsid w:val="00E26A7D"/>
    <w:rsid w:val="00E26D4A"/>
    <w:rsid w:val="00E277B0"/>
    <w:rsid w:val="00E27C48"/>
    <w:rsid w:val="00E3076D"/>
    <w:rsid w:val="00E30C40"/>
    <w:rsid w:val="00E31537"/>
    <w:rsid w:val="00E3162B"/>
    <w:rsid w:val="00E31D16"/>
    <w:rsid w:val="00E3211B"/>
    <w:rsid w:val="00E3254D"/>
    <w:rsid w:val="00E32AA4"/>
    <w:rsid w:val="00E33A03"/>
    <w:rsid w:val="00E3432E"/>
    <w:rsid w:val="00E343E0"/>
    <w:rsid w:val="00E34F27"/>
    <w:rsid w:val="00E35CBF"/>
    <w:rsid w:val="00E366D0"/>
    <w:rsid w:val="00E3701F"/>
    <w:rsid w:val="00E37463"/>
    <w:rsid w:val="00E375A0"/>
    <w:rsid w:val="00E3794F"/>
    <w:rsid w:val="00E403AA"/>
    <w:rsid w:val="00E406B6"/>
    <w:rsid w:val="00E40C3F"/>
    <w:rsid w:val="00E40CB7"/>
    <w:rsid w:val="00E41186"/>
    <w:rsid w:val="00E41704"/>
    <w:rsid w:val="00E4197F"/>
    <w:rsid w:val="00E41C6A"/>
    <w:rsid w:val="00E421C9"/>
    <w:rsid w:val="00E42336"/>
    <w:rsid w:val="00E423CD"/>
    <w:rsid w:val="00E430D5"/>
    <w:rsid w:val="00E4314A"/>
    <w:rsid w:val="00E432B6"/>
    <w:rsid w:val="00E43578"/>
    <w:rsid w:val="00E43687"/>
    <w:rsid w:val="00E43F28"/>
    <w:rsid w:val="00E44390"/>
    <w:rsid w:val="00E4479F"/>
    <w:rsid w:val="00E454CD"/>
    <w:rsid w:val="00E4563F"/>
    <w:rsid w:val="00E45C0A"/>
    <w:rsid w:val="00E45DEE"/>
    <w:rsid w:val="00E45EC2"/>
    <w:rsid w:val="00E4609A"/>
    <w:rsid w:val="00E4663F"/>
    <w:rsid w:val="00E466C5"/>
    <w:rsid w:val="00E46DA4"/>
    <w:rsid w:val="00E50993"/>
    <w:rsid w:val="00E50BDC"/>
    <w:rsid w:val="00E50CC5"/>
    <w:rsid w:val="00E514F8"/>
    <w:rsid w:val="00E51666"/>
    <w:rsid w:val="00E51708"/>
    <w:rsid w:val="00E51CB7"/>
    <w:rsid w:val="00E51DEB"/>
    <w:rsid w:val="00E51E6C"/>
    <w:rsid w:val="00E529CC"/>
    <w:rsid w:val="00E52B79"/>
    <w:rsid w:val="00E53196"/>
    <w:rsid w:val="00E535E6"/>
    <w:rsid w:val="00E53627"/>
    <w:rsid w:val="00E5376B"/>
    <w:rsid w:val="00E53CF0"/>
    <w:rsid w:val="00E54666"/>
    <w:rsid w:val="00E54AE2"/>
    <w:rsid w:val="00E55008"/>
    <w:rsid w:val="00E55D3F"/>
    <w:rsid w:val="00E560E8"/>
    <w:rsid w:val="00E562F2"/>
    <w:rsid w:val="00E56A7C"/>
    <w:rsid w:val="00E56BE0"/>
    <w:rsid w:val="00E571F3"/>
    <w:rsid w:val="00E576E3"/>
    <w:rsid w:val="00E57A50"/>
    <w:rsid w:val="00E57E3A"/>
    <w:rsid w:val="00E6000C"/>
    <w:rsid w:val="00E60316"/>
    <w:rsid w:val="00E60650"/>
    <w:rsid w:val="00E6084C"/>
    <w:rsid w:val="00E60899"/>
    <w:rsid w:val="00E6195A"/>
    <w:rsid w:val="00E61B65"/>
    <w:rsid w:val="00E61C76"/>
    <w:rsid w:val="00E62CB8"/>
    <w:rsid w:val="00E63269"/>
    <w:rsid w:val="00E6386D"/>
    <w:rsid w:val="00E63D4F"/>
    <w:rsid w:val="00E6420A"/>
    <w:rsid w:val="00E6443E"/>
    <w:rsid w:val="00E64721"/>
    <w:rsid w:val="00E654D7"/>
    <w:rsid w:val="00E65CBF"/>
    <w:rsid w:val="00E663DB"/>
    <w:rsid w:val="00E6716B"/>
    <w:rsid w:val="00E672C6"/>
    <w:rsid w:val="00E67CFF"/>
    <w:rsid w:val="00E67D05"/>
    <w:rsid w:val="00E67D6C"/>
    <w:rsid w:val="00E67FF8"/>
    <w:rsid w:val="00E709D5"/>
    <w:rsid w:val="00E7110A"/>
    <w:rsid w:val="00E71738"/>
    <w:rsid w:val="00E71D96"/>
    <w:rsid w:val="00E71F80"/>
    <w:rsid w:val="00E71FA8"/>
    <w:rsid w:val="00E7266E"/>
    <w:rsid w:val="00E72CCA"/>
    <w:rsid w:val="00E73049"/>
    <w:rsid w:val="00E738F8"/>
    <w:rsid w:val="00E73BC2"/>
    <w:rsid w:val="00E73EDB"/>
    <w:rsid w:val="00E74354"/>
    <w:rsid w:val="00E744A2"/>
    <w:rsid w:val="00E74951"/>
    <w:rsid w:val="00E749A5"/>
    <w:rsid w:val="00E74A84"/>
    <w:rsid w:val="00E75BA7"/>
    <w:rsid w:val="00E764AB"/>
    <w:rsid w:val="00E764E4"/>
    <w:rsid w:val="00E766D6"/>
    <w:rsid w:val="00E7698C"/>
    <w:rsid w:val="00E76ECE"/>
    <w:rsid w:val="00E76FE0"/>
    <w:rsid w:val="00E77224"/>
    <w:rsid w:val="00E7727F"/>
    <w:rsid w:val="00E77ED4"/>
    <w:rsid w:val="00E801AB"/>
    <w:rsid w:val="00E8038E"/>
    <w:rsid w:val="00E80795"/>
    <w:rsid w:val="00E807A2"/>
    <w:rsid w:val="00E80C85"/>
    <w:rsid w:val="00E80DCB"/>
    <w:rsid w:val="00E80E68"/>
    <w:rsid w:val="00E815BF"/>
    <w:rsid w:val="00E81778"/>
    <w:rsid w:val="00E8178B"/>
    <w:rsid w:val="00E82079"/>
    <w:rsid w:val="00E829DB"/>
    <w:rsid w:val="00E82A83"/>
    <w:rsid w:val="00E83AD6"/>
    <w:rsid w:val="00E83C49"/>
    <w:rsid w:val="00E84361"/>
    <w:rsid w:val="00E84798"/>
    <w:rsid w:val="00E858FE"/>
    <w:rsid w:val="00E85A89"/>
    <w:rsid w:val="00E85BE2"/>
    <w:rsid w:val="00E86645"/>
    <w:rsid w:val="00E86875"/>
    <w:rsid w:val="00E86E6D"/>
    <w:rsid w:val="00E8713E"/>
    <w:rsid w:val="00E872E1"/>
    <w:rsid w:val="00E87B8C"/>
    <w:rsid w:val="00E90320"/>
    <w:rsid w:val="00E903C8"/>
    <w:rsid w:val="00E90490"/>
    <w:rsid w:val="00E9097F"/>
    <w:rsid w:val="00E91086"/>
    <w:rsid w:val="00E915E1"/>
    <w:rsid w:val="00E91894"/>
    <w:rsid w:val="00E9243B"/>
    <w:rsid w:val="00E925FB"/>
    <w:rsid w:val="00E92CC0"/>
    <w:rsid w:val="00E92DF2"/>
    <w:rsid w:val="00E93090"/>
    <w:rsid w:val="00E9338E"/>
    <w:rsid w:val="00E939B0"/>
    <w:rsid w:val="00E94210"/>
    <w:rsid w:val="00E942D5"/>
    <w:rsid w:val="00E9499E"/>
    <w:rsid w:val="00E94DE1"/>
    <w:rsid w:val="00E95685"/>
    <w:rsid w:val="00E95B09"/>
    <w:rsid w:val="00E95D79"/>
    <w:rsid w:val="00E95F11"/>
    <w:rsid w:val="00E962EB"/>
    <w:rsid w:val="00E969CE"/>
    <w:rsid w:val="00E97368"/>
    <w:rsid w:val="00E97CB5"/>
    <w:rsid w:val="00E97D8C"/>
    <w:rsid w:val="00EA0584"/>
    <w:rsid w:val="00EA0C49"/>
    <w:rsid w:val="00EA0D39"/>
    <w:rsid w:val="00EA10B5"/>
    <w:rsid w:val="00EA151B"/>
    <w:rsid w:val="00EA2665"/>
    <w:rsid w:val="00EA2DAF"/>
    <w:rsid w:val="00EA328F"/>
    <w:rsid w:val="00EA3311"/>
    <w:rsid w:val="00EA36B0"/>
    <w:rsid w:val="00EA3C04"/>
    <w:rsid w:val="00EA3FC0"/>
    <w:rsid w:val="00EA42A1"/>
    <w:rsid w:val="00EA4506"/>
    <w:rsid w:val="00EA47A6"/>
    <w:rsid w:val="00EA5C2B"/>
    <w:rsid w:val="00EA65E0"/>
    <w:rsid w:val="00EA6C5C"/>
    <w:rsid w:val="00EA6E83"/>
    <w:rsid w:val="00EA722F"/>
    <w:rsid w:val="00EA7569"/>
    <w:rsid w:val="00EA7797"/>
    <w:rsid w:val="00EA77C6"/>
    <w:rsid w:val="00EA78F9"/>
    <w:rsid w:val="00EA7B2C"/>
    <w:rsid w:val="00EA7DBB"/>
    <w:rsid w:val="00EB164D"/>
    <w:rsid w:val="00EB1F1F"/>
    <w:rsid w:val="00EB2103"/>
    <w:rsid w:val="00EB2406"/>
    <w:rsid w:val="00EB2477"/>
    <w:rsid w:val="00EB3667"/>
    <w:rsid w:val="00EB3762"/>
    <w:rsid w:val="00EB3909"/>
    <w:rsid w:val="00EB39C8"/>
    <w:rsid w:val="00EB3A6F"/>
    <w:rsid w:val="00EB3A95"/>
    <w:rsid w:val="00EB43D6"/>
    <w:rsid w:val="00EB47FC"/>
    <w:rsid w:val="00EB4F9D"/>
    <w:rsid w:val="00EB5051"/>
    <w:rsid w:val="00EB5590"/>
    <w:rsid w:val="00EB5759"/>
    <w:rsid w:val="00EB588A"/>
    <w:rsid w:val="00EB5AD7"/>
    <w:rsid w:val="00EB5F41"/>
    <w:rsid w:val="00EB613C"/>
    <w:rsid w:val="00EB6240"/>
    <w:rsid w:val="00EB64A1"/>
    <w:rsid w:val="00EB6A47"/>
    <w:rsid w:val="00EB6A7E"/>
    <w:rsid w:val="00EB6C30"/>
    <w:rsid w:val="00EB6DCC"/>
    <w:rsid w:val="00EB7010"/>
    <w:rsid w:val="00EB7503"/>
    <w:rsid w:val="00EB76D4"/>
    <w:rsid w:val="00EB7775"/>
    <w:rsid w:val="00EB7E17"/>
    <w:rsid w:val="00EC0767"/>
    <w:rsid w:val="00EC124C"/>
    <w:rsid w:val="00EC1437"/>
    <w:rsid w:val="00EC1502"/>
    <w:rsid w:val="00EC179E"/>
    <w:rsid w:val="00EC1B8C"/>
    <w:rsid w:val="00EC25FC"/>
    <w:rsid w:val="00EC2764"/>
    <w:rsid w:val="00EC2833"/>
    <w:rsid w:val="00EC3043"/>
    <w:rsid w:val="00EC3C90"/>
    <w:rsid w:val="00EC4274"/>
    <w:rsid w:val="00EC4AE0"/>
    <w:rsid w:val="00EC50A4"/>
    <w:rsid w:val="00EC510B"/>
    <w:rsid w:val="00EC57A0"/>
    <w:rsid w:val="00EC5E4F"/>
    <w:rsid w:val="00EC644E"/>
    <w:rsid w:val="00EC648C"/>
    <w:rsid w:val="00EC6D6D"/>
    <w:rsid w:val="00EC6E56"/>
    <w:rsid w:val="00EC6FDB"/>
    <w:rsid w:val="00EC746A"/>
    <w:rsid w:val="00ED0093"/>
    <w:rsid w:val="00ED07D0"/>
    <w:rsid w:val="00ED08E9"/>
    <w:rsid w:val="00ED0943"/>
    <w:rsid w:val="00ED0B78"/>
    <w:rsid w:val="00ED12F7"/>
    <w:rsid w:val="00ED1DB6"/>
    <w:rsid w:val="00ED1F56"/>
    <w:rsid w:val="00ED207F"/>
    <w:rsid w:val="00ED26EE"/>
    <w:rsid w:val="00ED2BEE"/>
    <w:rsid w:val="00ED2DB7"/>
    <w:rsid w:val="00ED3655"/>
    <w:rsid w:val="00ED37D2"/>
    <w:rsid w:val="00ED385F"/>
    <w:rsid w:val="00ED387C"/>
    <w:rsid w:val="00ED3CC4"/>
    <w:rsid w:val="00ED4444"/>
    <w:rsid w:val="00ED48D9"/>
    <w:rsid w:val="00ED4C2E"/>
    <w:rsid w:val="00ED52A4"/>
    <w:rsid w:val="00ED54F9"/>
    <w:rsid w:val="00ED5BA2"/>
    <w:rsid w:val="00ED61A0"/>
    <w:rsid w:val="00ED679C"/>
    <w:rsid w:val="00ED6C6C"/>
    <w:rsid w:val="00ED7813"/>
    <w:rsid w:val="00ED7AFE"/>
    <w:rsid w:val="00EE0374"/>
    <w:rsid w:val="00EE077B"/>
    <w:rsid w:val="00EE1147"/>
    <w:rsid w:val="00EE126D"/>
    <w:rsid w:val="00EE1BF0"/>
    <w:rsid w:val="00EE22B9"/>
    <w:rsid w:val="00EE24EE"/>
    <w:rsid w:val="00EE3493"/>
    <w:rsid w:val="00EE3ACB"/>
    <w:rsid w:val="00EE3CE6"/>
    <w:rsid w:val="00EE41FC"/>
    <w:rsid w:val="00EE4367"/>
    <w:rsid w:val="00EE437B"/>
    <w:rsid w:val="00EE5108"/>
    <w:rsid w:val="00EE51C5"/>
    <w:rsid w:val="00EE5394"/>
    <w:rsid w:val="00EE5395"/>
    <w:rsid w:val="00EE592D"/>
    <w:rsid w:val="00EE603A"/>
    <w:rsid w:val="00EE6931"/>
    <w:rsid w:val="00EE74A7"/>
    <w:rsid w:val="00EE7C90"/>
    <w:rsid w:val="00EF082D"/>
    <w:rsid w:val="00EF0BB6"/>
    <w:rsid w:val="00EF0E88"/>
    <w:rsid w:val="00EF0EFD"/>
    <w:rsid w:val="00EF1292"/>
    <w:rsid w:val="00EF12BE"/>
    <w:rsid w:val="00EF1A41"/>
    <w:rsid w:val="00EF1B14"/>
    <w:rsid w:val="00EF27B5"/>
    <w:rsid w:val="00EF2A89"/>
    <w:rsid w:val="00EF3010"/>
    <w:rsid w:val="00EF30EB"/>
    <w:rsid w:val="00EF3121"/>
    <w:rsid w:val="00EF33B0"/>
    <w:rsid w:val="00EF37AC"/>
    <w:rsid w:val="00EF4047"/>
    <w:rsid w:val="00EF41E9"/>
    <w:rsid w:val="00EF4612"/>
    <w:rsid w:val="00EF47F2"/>
    <w:rsid w:val="00EF5C8A"/>
    <w:rsid w:val="00EF6352"/>
    <w:rsid w:val="00EF67FA"/>
    <w:rsid w:val="00EF6869"/>
    <w:rsid w:val="00EF6B89"/>
    <w:rsid w:val="00EF6EA5"/>
    <w:rsid w:val="00EF7210"/>
    <w:rsid w:val="00EF73D2"/>
    <w:rsid w:val="00EF79E5"/>
    <w:rsid w:val="00EF7AEB"/>
    <w:rsid w:val="00EF7B6D"/>
    <w:rsid w:val="00EF7DD0"/>
    <w:rsid w:val="00F0018E"/>
    <w:rsid w:val="00F005BB"/>
    <w:rsid w:val="00F0070F"/>
    <w:rsid w:val="00F008AB"/>
    <w:rsid w:val="00F01472"/>
    <w:rsid w:val="00F01596"/>
    <w:rsid w:val="00F01662"/>
    <w:rsid w:val="00F02A22"/>
    <w:rsid w:val="00F02F40"/>
    <w:rsid w:val="00F03839"/>
    <w:rsid w:val="00F03C2F"/>
    <w:rsid w:val="00F04DC8"/>
    <w:rsid w:val="00F050AB"/>
    <w:rsid w:val="00F05556"/>
    <w:rsid w:val="00F0559D"/>
    <w:rsid w:val="00F0568C"/>
    <w:rsid w:val="00F05A60"/>
    <w:rsid w:val="00F05D06"/>
    <w:rsid w:val="00F065D7"/>
    <w:rsid w:val="00F066E4"/>
    <w:rsid w:val="00F06814"/>
    <w:rsid w:val="00F078D4"/>
    <w:rsid w:val="00F07B86"/>
    <w:rsid w:val="00F10214"/>
    <w:rsid w:val="00F10EBF"/>
    <w:rsid w:val="00F11A8B"/>
    <w:rsid w:val="00F11DE2"/>
    <w:rsid w:val="00F11DF7"/>
    <w:rsid w:val="00F11F0F"/>
    <w:rsid w:val="00F122B3"/>
    <w:rsid w:val="00F131FC"/>
    <w:rsid w:val="00F1332F"/>
    <w:rsid w:val="00F13396"/>
    <w:rsid w:val="00F13673"/>
    <w:rsid w:val="00F136E5"/>
    <w:rsid w:val="00F13753"/>
    <w:rsid w:val="00F13997"/>
    <w:rsid w:val="00F1405B"/>
    <w:rsid w:val="00F1487D"/>
    <w:rsid w:val="00F1493B"/>
    <w:rsid w:val="00F149E1"/>
    <w:rsid w:val="00F15925"/>
    <w:rsid w:val="00F16632"/>
    <w:rsid w:val="00F166F5"/>
    <w:rsid w:val="00F1672E"/>
    <w:rsid w:val="00F171F8"/>
    <w:rsid w:val="00F172D3"/>
    <w:rsid w:val="00F173C9"/>
    <w:rsid w:val="00F20223"/>
    <w:rsid w:val="00F203A9"/>
    <w:rsid w:val="00F20439"/>
    <w:rsid w:val="00F212D6"/>
    <w:rsid w:val="00F2178D"/>
    <w:rsid w:val="00F2268A"/>
    <w:rsid w:val="00F22848"/>
    <w:rsid w:val="00F22C2C"/>
    <w:rsid w:val="00F23170"/>
    <w:rsid w:val="00F2343A"/>
    <w:rsid w:val="00F23691"/>
    <w:rsid w:val="00F23A05"/>
    <w:rsid w:val="00F24CC3"/>
    <w:rsid w:val="00F25A87"/>
    <w:rsid w:val="00F262EC"/>
    <w:rsid w:val="00F267AB"/>
    <w:rsid w:val="00F2698C"/>
    <w:rsid w:val="00F26AF5"/>
    <w:rsid w:val="00F275B9"/>
    <w:rsid w:val="00F27B3C"/>
    <w:rsid w:val="00F30007"/>
    <w:rsid w:val="00F30026"/>
    <w:rsid w:val="00F30219"/>
    <w:rsid w:val="00F30272"/>
    <w:rsid w:val="00F3096F"/>
    <w:rsid w:val="00F30D27"/>
    <w:rsid w:val="00F30E28"/>
    <w:rsid w:val="00F31147"/>
    <w:rsid w:val="00F3146F"/>
    <w:rsid w:val="00F31BB4"/>
    <w:rsid w:val="00F31CD1"/>
    <w:rsid w:val="00F322B9"/>
    <w:rsid w:val="00F32844"/>
    <w:rsid w:val="00F334FF"/>
    <w:rsid w:val="00F33509"/>
    <w:rsid w:val="00F34015"/>
    <w:rsid w:val="00F34C71"/>
    <w:rsid w:val="00F34F4C"/>
    <w:rsid w:val="00F354A3"/>
    <w:rsid w:val="00F3554E"/>
    <w:rsid w:val="00F35598"/>
    <w:rsid w:val="00F35B3A"/>
    <w:rsid w:val="00F35C8A"/>
    <w:rsid w:val="00F361C0"/>
    <w:rsid w:val="00F3685F"/>
    <w:rsid w:val="00F36C17"/>
    <w:rsid w:val="00F3753C"/>
    <w:rsid w:val="00F37C02"/>
    <w:rsid w:val="00F4011B"/>
    <w:rsid w:val="00F40E7E"/>
    <w:rsid w:val="00F413E9"/>
    <w:rsid w:val="00F4158D"/>
    <w:rsid w:val="00F41A3C"/>
    <w:rsid w:val="00F41ACA"/>
    <w:rsid w:val="00F41FB5"/>
    <w:rsid w:val="00F41FCE"/>
    <w:rsid w:val="00F422E4"/>
    <w:rsid w:val="00F42720"/>
    <w:rsid w:val="00F42A6A"/>
    <w:rsid w:val="00F42B73"/>
    <w:rsid w:val="00F42DFF"/>
    <w:rsid w:val="00F43054"/>
    <w:rsid w:val="00F4386B"/>
    <w:rsid w:val="00F43CA3"/>
    <w:rsid w:val="00F43F93"/>
    <w:rsid w:val="00F44360"/>
    <w:rsid w:val="00F443AB"/>
    <w:rsid w:val="00F44491"/>
    <w:rsid w:val="00F44CFA"/>
    <w:rsid w:val="00F450B8"/>
    <w:rsid w:val="00F451DE"/>
    <w:rsid w:val="00F45400"/>
    <w:rsid w:val="00F4559A"/>
    <w:rsid w:val="00F46429"/>
    <w:rsid w:val="00F466FA"/>
    <w:rsid w:val="00F46701"/>
    <w:rsid w:val="00F4730E"/>
    <w:rsid w:val="00F47848"/>
    <w:rsid w:val="00F47E46"/>
    <w:rsid w:val="00F5049C"/>
    <w:rsid w:val="00F505C5"/>
    <w:rsid w:val="00F50902"/>
    <w:rsid w:val="00F50EAF"/>
    <w:rsid w:val="00F512A8"/>
    <w:rsid w:val="00F5188B"/>
    <w:rsid w:val="00F51BA0"/>
    <w:rsid w:val="00F5219A"/>
    <w:rsid w:val="00F521EC"/>
    <w:rsid w:val="00F52AF7"/>
    <w:rsid w:val="00F52FB2"/>
    <w:rsid w:val="00F52FD5"/>
    <w:rsid w:val="00F53C26"/>
    <w:rsid w:val="00F53D69"/>
    <w:rsid w:val="00F53FE4"/>
    <w:rsid w:val="00F544FA"/>
    <w:rsid w:val="00F54BAC"/>
    <w:rsid w:val="00F555D0"/>
    <w:rsid w:val="00F55E99"/>
    <w:rsid w:val="00F5607A"/>
    <w:rsid w:val="00F562BB"/>
    <w:rsid w:val="00F5691B"/>
    <w:rsid w:val="00F56AE2"/>
    <w:rsid w:val="00F56B64"/>
    <w:rsid w:val="00F56C7C"/>
    <w:rsid w:val="00F56E46"/>
    <w:rsid w:val="00F572F9"/>
    <w:rsid w:val="00F60556"/>
    <w:rsid w:val="00F60578"/>
    <w:rsid w:val="00F60709"/>
    <w:rsid w:val="00F607CC"/>
    <w:rsid w:val="00F60874"/>
    <w:rsid w:val="00F60C8A"/>
    <w:rsid w:val="00F60D8A"/>
    <w:rsid w:val="00F6116A"/>
    <w:rsid w:val="00F611F1"/>
    <w:rsid w:val="00F6139F"/>
    <w:rsid w:val="00F61431"/>
    <w:rsid w:val="00F6193A"/>
    <w:rsid w:val="00F61BC0"/>
    <w:rsid w:val="00F61E30"/>
    <w:rsid w:val="00F62107"/>
    <w:rsid w:val="00F62335"/>
    <w:rsid w:val="00F62532"/>
    <w:rsid w:val="00F629C0"/>
    <w:rsid w:val="00F63540"/>
    <w:rsid w:val="00F63A32"/>
    <w:rsid w:val="00F63EC8"/>
    <w:rsid w:val="00F6445B"/>
    <w:rsid w:val="00F649A3"/>
    <w:rsid w:val="00F64A02"/>
    <w:rsid w:val="00F64F36"/>
    <w:rsid w:val="00F65432"/>
    <w:rsid w:val="00F6553A"/>
    <w:rsid w:val="00F6565B"/>
    <w:rsid w:val="00F656F4"/>
    <w:rsid w:val="00F66072"/>
    <w:rsid w:val="00F66DC0"/>
    <w:rsid w:val="00F671B4"/>
    <w:rsid w:val="00F70829"/>
    <w:rsid w:val="00F70877"/>
    <w:rsid w:val="00F70C18"/>
    <w:rsid w:val="00F70E09"/>
    <w:rsid w:val="00F70E2A"/>
    <w:rsid w:val="00F71B01"/>
    <w:rsid w:val="00F727AC"/>
    <w:rsid w:val="00F727C2"/>
    <w:rsid w:val="00F72CA5"/>
    <w:rsid w:val="00F72EDF"/>
    <w:rsid w:val="00F731EC"/>
    <w:rsid w:val="00F732D7"/>
    <w:rsid w:val="00F737D5"/>
    <w:rsid w:val="00F73A80"/>
    <w:rsid w:val="00F74BBE"/>
    <w:rsid w:val="00F74CD2"/>
    <w:rsid w:val="00F75480"/>
    <w:rsid w:val="00F75731"/>
    <w:rsid w:val="00F757BF"/>
    <w:rsid w:val="00F757CD"/>
    <w:rsid w:val="00F758DF"/>
    <w:rsid w:val="00F75F3F"/>
    <w:rsid w:val="00F75F4C"/>
    <w:rsid w:val="00F76152"/>
    <w:rsid w:val="00F763B9"/>
    <w:rsid w:val="00F76409"/>
    <w:rsid w:val="00F76A2B"/>
    <w:rsid w:val="00F772D1"/>
    <w:rsid w:val="00F77361"/>
    <w:rsid w:val="00F774F6"/>
    <w:rsid w:val="00F77643"/>
    <w:rsid w:val="00F77825"/>
    <w:rsid w:val="00F77A44"/>
    <w:rsid w:val="00F77CD5"/>
    <w:rsid w:val="00F80ACB"/>
    <w:rsid w:val="00F80B72"/>
    <w:rsid w:val="00F80E9F"/>
    <w:rsid w:val="00F811A1"/>
    <w:rsid w:val="00F818F0"/>
    <w:rsid w:val="00F82613"/>
    <w:rsid w:val="00F827FC"/>
    <w:rsid w:val="00F828E9"/>
    <w:rsid w:val="00F8292B"/>
    <w:rsid w:val="00F82A51"/>
    <w:rsid w:val="00F82C1D"/>
    <w:rsid w:val="00F8308D"/>
    <w:rsid w:val="00F8345E"/>
    <w:rsid w:val="00F838E6"/>
    <w:rsid w:val="00F839FD"/>
    <w:rsid w:val="00F83DEC"/>
    <w:rsid w:val="00F8478B"/>
    <w:rsid w:val="00F847C2"/>
    <w:rsid w:val="00F84964"/>
    <w:rsid w:val="00F8546B"/>
    <w:rsid w:val="00F85985"/>
    <w:rsid w:val="00F85ED6"/>
    <w:rsid w:val="00F86123"/>
    <w:rsid w:val="00F86375"/>
    <w:rsid w:val="00F864DE"/>
    <w:rsid w:val="00F869C1"/>
    <w:rsid w:val="00F87476"/>
    <w:rsid w:val="00F87958"/>
    <w:rsid w:val="00F8799F"/>
    <w:rsid w:val="00F90132"/>
    <w:rsid w:val="00F9077E"/>
    <w:rsid w:val="00F9078C"/>
    <w:rsid w:val="00F9187D"/>
    <w:rsid w:val="00F91D74"/>
    <w:rsid w:val="00F9245D"/>
    <w:rsid w:val="00F93120"/>
    <w:rsid w:val="00F93710"/>
    <w:rsid w:val="00F9417A"/>
    <w:rsid w:val="00F941BE"/>
    <w:rsid w:val="00F94558"/>
    <w:rsid w:val="00F95024"/>
    <w:rsid w:val="00F95442"/>
    <w:rsid w:val="00F9685C"/>
    <w:rsid w:val="00F968D0"/>
    <w:rsid w:val="00F96CF5"/>
    <w:rsid w:val="00F9712F"/>
    <w:rsid w:val="00F973EC"/>
    <w:rsid w:val="00F975F6"/>
    <w:rsid w:val="00F97876"/>
    <w:rsid w:val="00F97AC8"/>
    <w:rsid w:val="00FA0200"/>
    <w:rsid w:val="00FA0401"/>
    <w:rsid w:val="00FA064A"/>
    <w:rsid w:val="00FA0932"/>
    <w:rsid w:val="00FA0A1D"/>
    <w:rsid w:val="00FA0FDC"/>
    <w:rsid w:val="00FA1614"/>
    <w:rsid w:val="00FA18D4"/>
    <w:rsid w:val="00FA1B90"/>
    <w:rsid w:val="00FA1D5B"/>
    <w:rsid w:val="00FA1E41"/>
    <w:rsid w:val="00FA2342"/>
    <w:rsid w:val="00FA24E8"/>
    <w:rsid w:val="00FA26EE"/>
    <w:rsid w:val="00FA27AE"/>
    <w:rsid w:val="00FA2BBD"/>
    <w:rsid w:val="00FA2C3B"/>
    <w:rsid w:val="00FA2E63"/>
    <w:rsid w:val="00FA36C2"/>
    <w:rsid w:val="00FA3D0C"/>
    <w:rsid w:val="00FA42A7"/>
    <w:rsid w:val="00FA46B4"/>
    <w:rsid w:val="00FA476C"/>
    <w:rsid w:val="00FA4C04"/>
    <w:rsid w:val="00FA53CB"/>
    <w:rsid w:val="00FA5A4D"/>
    <w:rsid w:val="00FA5ACD"/>
    <w:rsid w:val="00FA642F"/>
    <w:rsid w:val="00FA64A8"/>
    <w:rsid w:val="00FA6557"/>
    <w:rsid w:val="00FA6D73"/>
    <w:rsid w:val="00FA6DDD"/>
    <w:rsid w:val="00FA70B7"/>
    <w:rsid w:val="00FA72E2"/>
    <w:rsid w:val="00FA7443"/>
    <w:rsid w:val="00FA7502"/>
    <w:rsid w:val="00FA7779"/>
    <w:rsid w:val="00FA7AA2"/>
    <w:rsid w:val="00FA7D0D"/>
    <w:rsid w:val="00FA7F90"/>
    <w:rsid w:val="00FB0461"/>
    <w:rsid w:val="00FB0528"/>
    <w:rsid w:val="00FB0810"/>
    <w:rsid w:val="00FB11E3"/>
    <w:rsid w:val="00FB1A60"/>
    <w:rsid w:val="00FB1B0F"/>
    <w:rsid w:val="00FB2480"/>
    <w:rsid w:val="00FB2B51"/>
    <w:rsid w:val="00FB328B"/>
    <w:rsid w:val="00FB32BD"/>
    <w:rsid w:val="00FB35A6"/>
    <w:rsid w:val="00FB36FE"/>
    <w:rsid w:val="00FB3792"/>
    <w:rsid w:val="00FB385D"/>
    <w:rsid w:val="00FB4270"/>
    <w:rsid w:val="00FB4275"/>
    <w:rsid w:val="00FB4C74"/>
    <w:rsid w:val="00FB5191"/>
    <w:rsid w:val="00FB5312"/>
    <w:rsid w:val="00FB5725"/>
    <w:rsid w:val="00FB57B7"/>
    <w:rsid w:val="00FB5B0A"/>
    <w:rsid w:val="00FB6053"/>
    <w:rsid w:val="00FB6516"/>
    <w:rsid w:val="00FB659A"/>
    <w:rsid w:val="00FB6803"/>
    <w:rsid w:val="00FB6815"/>
    <w:rsid w:val="00FB6CE2"/>
    <w:rsid w:val="00FB7090"/>
    <w:rsid w:val="00FB717E"/>
    <w:rsid w:val="00FB744F"/>
    <w:rsid w:val="00FB75FC"/>
    <w:rsid w:val="00FB7959"/>
    <w:rsid w:val="00FC0096"/>
    <w:rsid w:val="00FC047F"/>
    <w:rsid w:val="00FC0892"/>
    <w:rsid w:val="00FC150F"/>
    <w:rsid w:val="00FC1DF2"/>
    <w:rsid w:val="00FC1FF3"/>
    <w:rsid w:val="00FC21FB"/>
    <w:rsid w:val="00FC241B"/>
    <w:rsid w:val="00FC3590"/>
    <w:rsid w:val="00FC3C95"/>
    <w:rsid w:val="00FC3D51"/>
    <w:rsid w:val="00FC3E85"/>
    <w:rsid w:val="00FC3F94"/>
    <w:rsid w:val="00FC4456"/>
    <w:rsid w:val="00FC5665"/>
    <w:rsid w:val="00FC5D6C"/>
    <w:rsid w:val="00FC5F43"/>
    <w:rsid w:val="00FC5F4D"/>
    <w:rsid w:val="00FC66AD"/>
    <w:rsid w:val="00FC6AB9"/>
    <w:rsid w:val="00FC7658"/>
    <w:rsid w:val="00FC7F72"/>
    <w:rsid w:val="00FD0377"/>
    <w:rsid w:val="00FD0497"/>
    <w:rsid w:val="00FD0603"/>
    <w:rsid w:val="00FD07D8"/>
    <w:rsid w:val="00FD08A8"/>
    <w:rsid w:val="00FD09A9"/>
    <w:rsid w:val="00FD0B00"/>
    <w:rsid w:val="00FD0F5C"/>
    <w:rsid w:val="00FD15BF"/>
    <w:rsid w:val="00FD29A3"/>
    <w:rsid w:val="00FD2C30"/>
    <w:rsid w:val="00FD38EE"/>
    <w:rsid w:val="00FD393B"/>
    <w:rsid w:val="00FD3A6A"/>
    <w:rsid w:val="00FD4A42"/>
    <w:rsid w:val="00FD4C57"/>
    <w:rsid w:val="00FD5018"/>
    <w:rsid w:val="00FD50E1"/>
    <w:rsid w:val="00FD53B7"/>
    <w:rsid w:val="00FD59A6"/>
    <w:rsid w:val="00FD59F0"/>
    <w:rsid w:val="00FD5E61"/>
    <w:rsid w:val="00FD61C3"/>
    <w:rsid w:val="00FD6258"/>
    <w:rsid w:val="00FD62AD"/>
    <w:rsid w:val="00FD6509"/>
    <w:rsid w:val="00FD65A7"/>
    <w:rsid w:val="00FD6F78"/>
    <w:rsid w:val="00FD7034"/>
    <w:rsid w:val="00FD761C"/>
    <w:rsid w:val="00FD7717"/>
    <w:rsid w:val="00FD77C3"/>
    <w:rsid w:val="00FD7953"/>
    <w:rsid w:val="00FE04D6"/>
    <w:rsid w:val="00FE0A70"/>
    <w:rsid w:val="00FE0D8E"/>
    <w:rsid w:val="00FE1172"/>
    <w:rsid w:val="00FE118C"/>
    <w:rsid w:val="00FE17D4"/>
    <w:rsid w:val="00FE1814"/>
    <w:rsid w:val="00FE2FA7"/>
    <w:rsid w:val="00FE378F"/>
    <w:rsid w:val="00FE3EB2"/>
    <w:rsid w:val="00FE4BE9"/>
    <w:rsid w:val="00FE4EF6"/>
    <w:rsid w:val="00FE540F"/>
    <w:rsid w:val="00FE5605"/>
    <w:rsid w:val="00FE57D8"/>
    <w:rsid w:val="00FE5DE8"/>
    <w:rsid w:val="00FE5E32"/>
    <w:rsid w:val="00FE61E3"/>
    <w:rsid w:val="00FE6822"/>
    <w:rsid w:val="00FE6D3B"/>
    <w:rsid w:val="00FE702A"/>
    <w:rsid w:val="00FE7432"/>
    <w:rsid w:val="00FE7742"/>
    <w:rsid w:val="00FE7C65"/>
    <w:rsid w:val="00FE7FE9"/>
    <w:rsid w:val="00FF0019"/>
    <w:rsid w:val="00FF0069"/>
    <w:rsid w:val="00FF0D9B"/>
    <w:rsid w:val="00FF0EC8"/>
    <w:rsid w:val="00FF1651"/>
    <w:rsid w:val="00FF1D45"/>
    <w:rsid w:val="00FF2F27"/>
    <w:rsid w:val="00FF2F45"/>
    <w:rsid w:val="00FF3298"/>
    <w:rsid w:val="00FF369A"/>
    <w:rsid w:val="00FF39BB"/>
    <w:rsid w:val="00FF3B63"/>
    <w:rsid w:val="00FF46B0"/>
    <w:rsid w:val="00FF4787"/>
    <w:rsid w:val="00FF5446"/>
    <w:rsid w:val="00FF56E6"/>
    <w:rsid w:val="00FF5725"/>
    <w:rsid w:val="00FF5E12"/>
    <w:rsid w:val="00FF61E8"/>
    <w:rsid w:val="00FF624F"/>
    <w:rsid w:val="00FF62F4"/>
    <w:rsid w:val="00FF678C"/>
    <w:rsid w:val="00FF6E5C"/>
    <w:rsid w:val="00FF6EA6"/>
    <w:rsid w:val="00FF6F1D"/>
    <w:rsid w:val="00FF6FAA"/>
    <w:rsid w:val="00FF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4210CA-9F7E-485C-9A33-8E9C660E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01D3"/>
    <w:pPr>
      <w:spacing w:after="120"/>
      <w:jc w:val="both"/>
    </w:pPr>
    <w:rPr>
      <w:rFonts w:ascii="Trebuchet MS" w:hAnsi="Trebuchet MS"/>
    </w:rPr>
  </w:style>
  <w:style w:type="paragraph" w:styleId="Cmsor1">
    <w:name w:val="heading 1"/>
    <w:aliases w:val="intoduction,Címsor1"/>
    <w:basedOn w:val="Norml"/>
    <w:next w:val="Norml"/>
    <w:link w:val="Cmsor1Char"/>
    <w:qFormat/>
    <w:rsid w:val="00C04BC0"/>
    <w:pPr>
      <w:keepNext/>
      <w:outlineLvl w:val="0"/>
    </w:pPr>
    <w:rPr>
      <w:rFonts w:cs="Trebuchet MS"/>
      <w:b/>
      <w:bCs/>
      <w:caps/>
      <w:sz w:val="28"/>
      <w:szCs w:val="28"/>
    </w:rPr>
  </w:style>
  <w:style w:type="paragraph" w:styleId="Cmsor2">
    <w:name w:val="heading 2"/>
    <w:aliases w:val="Címsor 2 Char Char"/>
    <w:basedOn w:val="Norml"/>
    <w:next w:val="Norml"/>
    <w:link w:val="Cmsor2Char"/>
    <w:uiPriority w:val="9"/>
    <w:qFormat/>
    <w:rsid w:val="00C04B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b/>
      <w:bCs/>
      <w:caps/>
      <w:sz w:val="26"/>
      <w:szCs w:val="26"/>
    </w:rPr>
  </w:style>
  <w:style w:type="paragraph" w:styleId="Cmsor3">
    <w:name w:val="heading 3"/>
    <w:aliases w:val="Címsor3,Címsor3 Char Char Char,Címsor3 Char Char"/>
    <w:basedOn w:val="Norml"/>
    <w:next w:val="Norml"/>
    <w:link w:val="Cmsor3Char"/>
    <w:uiPriority w:val="9"/>
    <w:qFormat/>
    <w:rsid w:val="00C04BC0"/>
    <w:pPr>
      <w:keepNext/>
      <w:numPr>
        <w:ilvl w:val="12"/>
      </w:numPr>
      <w:outlineLvl w:val="2"/>
    </w:pPr>
    <w:rPr>
      <w:rFonts w:cs="Trebuchet MS"/>
      <w:b/>
      <w:bCs/>
      <w:caps/>
    </w:rPr>
  </w:style>
  <w:style w:type="paragraph" w:styleId="Cmsor4">
    <w:name w:val="heading 4"/>
    <w:basedOn w:val="Norml"/>
    <w:next w:val="Norml"/>
    <w:link w:val="Cmsor4Char"/>
    <w:qFormat/>
    <w:rsid w:val="00C04BC0"/>
    <w:pPr>
      <w:keepNext/>
      <w:widowControl w:val="0"/>
      <w:outlineLvl w:val="3"/>
    </w:pPr>
    <w:rPr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C04BC0"/>
    <w:pPr>
      <w:keepNext/>
      <w:widowControl w:val="0"/>
      <w:outlineLvl w:val="4"/>
    </w:pPr>
    <w:rPr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C04BC0"/>
    <w:pPr>
      <w:keepNext/>
      <w:suppressAutoHyphens/>
      <w:spacing w:after="0"/>
      <w:ind w:left="567" w:hanging="567"/>
      <w:outlineLvl w:val="5"/>
    </w:pPr>
    <w:rPr>
      <w:rFonts w:ascii="Arial Narrow" w:hAnsi="Arial Narrow"/>
      <w:b/>
      <w:sz w:val="16"/>
      <w:lang w:eastAsia="ar-SA"/>
    </w:rPr>
  </w:style>
  <w:style w:type="paragraph" w:styleId="Cmsor7">
    <w:name w:val="heading 7"/>
    <w:basedOn w:val="Norml"/>
    <w:next w:val="Norml"/>
    <w:link w:val="Cmsor7Char"/>
    <w:qFormat/>
    <w:rsid w:val="00C04BC0"/>
    <w:pPr>
      <w:keepNext/>
      <w:suppressAutoHyphens/>
      <w:spacing w:after="0"/>
      <w:ind w:left="567" w:hanging="567"/>
      <w:jc w:val="center"/>
      <w:outlineLvl w:val="6"/>
    </w:pPr>
    <w:rPr>
      <w:rFonts w:ascii="Arial Narrow" w:hAnsi="Arial Narrow"/>
      <w:b/>
      <w:sz w:val="22"/>
      <w:lang w:eastAsia="ar-SA"/>
    </w:rPr>
  </w:style>
  <w:style w:type="paragraph" w:styleId="Cmsor8">
    <w:name w:val="heading 8"/>
    <w:basedOn w:val="Norml"/>
    <w:next w:val="Norml"/>
    <w:link w:val="Cmsor8Char"/>
    <w:qFormat/>
    <w:rsid w:val="00C04BC0"/>
    <w:pPr>
      <w:keepNext/>
      <w:jc w:val="center"/>
      <w:outlineLvl w:val="7"/>
    </w:pPr>
    <w:rPr>
      <w:rFonts w:ascii="Arial Narrow" w:hAnsi="Arial Narrow" w:cs="Arial Narrow"/>
      <w:color w:val="FF0000"/>
      <w:sz w:val="32"/>
      <w:szCs w:val="32"/>
    </w:rPr>
  </w:style>
  <w:style w:type="paragraph" w:styleId="Cmsor9">
    <w:name w:val="heading 9"/>
    <w:basedOn w:val="Norml"/>
    <w:next w:val="Norml"/>
    <w:link w:val="Cmsor9Char"/>
    <w:qFormat/>
    <w:rsid w:val="00C04BC0"/>
    <w:pPr>
      <w:keepNext/>
      <w:jc w:val="center"/>
      <w:outlineLvl w:val="8"/>
    </w:pPr>
    <w:rPr>
      <w:rFonts w:ascii="Arial Narrow" w:hAnsi="Arial Narrow" w:cs="Arial Narrow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Címsor 2 Char Char Char1"/>
    <w:link w:val="Cmsor2"/>
    <w:uiPriority w:val="9"/>
    <w:rsid w:val="00915E9C"/>
    <w:rPr>
      <w:rFonts w:ascii="Trebuchet MS" w:hAnsi="Trebuchet MS" w:cs="Trebuchet MS"/>
      <w:b/>
      <w:bCs/>
      <w:caps/>
      <w:sz w:val="26"/>
      <w:szCs w:val="26"/>
    </w:rPr>
  </w:style>
  <w:style w:type="character" w:customStyle="1" w:styleId="Cmsor3Char">
    <w:name w:val="Címsor 3 Char"/>
    <w:aliases w:val="Címsor3 Char,Címsor3 Char Char Char Char,Címsor3 Char Char Char1"/>
    <w:link w:val="Cmsor3"/>
    <w:uiPriority w:val="9"/>
    <w:rsid w:val="00C206FF"/>
    <w:rPr>
      <w:rFonts w:ascii="Trebuchet MS" w:hAnsi="Trebuchet MS" w:cs="Trebuchet MS"/>
      <w:b/>
      <w:bCs/>
      <w:caps/>
      <w:lang w:val="hu-HU" w:eastAsia="hu-HU" w:bidi="ar-SA"/>
    </w:rPr>
  </w:style>
  <w:style w:type="paragraph" w:styleId="Szvegtrzs3">
    <w:name w:val="Body Text 3"/>
    <w:basedOn w:val="Norml"/>
    <w:link w:val="Szvegtrzs3Char"/>
    <w:rsid w:val="00C04BC0"/>
    <w:pPr>
      <w:widowControl w:val="0"/>
    </w:pPr>
    <w:rPr>
      <w:sz w:val="26"/>
      <w:szCs w:val="26"/>
    </w:rPr>
  </w:style>
  <w:style w:type="character" w:customStyle="1" w:styleId="Szvegtrzs3Char">
    <w:name w:val="Szövegtörzs 3 Char"/>
    <w:link w:val="Szvegtrzs3"/>
    <w:rsid w:val="0066123A"/>
    <w:rPr>
      <w:rFonts w:ascii="Trebuchet MS" w:hAnsi="Trebuchet MS"/>
      <w:sz w:val="26"/>
      <w:szCs w:val="26"/>
    </w:rPr>
  </w:style>
  <w:style w:type="paragraph" w:styleId="Alcm">
    <w:name w:val="Subtitle"/>
    <w:basedOn w:val="Norml"/>
    <w:link w:val="AlcmChar"/>
    <w:qFormat/>
    <w:rsid w:val="00C04BC0"/>
    <w:pPr>
      <w:spacing w:line="360" w:lineRule="auto"/>
    </w:pPr>
    <w:rPr>
      <w:b/>
      <w:bCs/>
      <w:sz w:val="24"/>
      <w:szCs w:val="24"/>
    </w:rPr>
  </w:style>
  <w:style w:type="paragraph" w:styleId="Szvegtrzs">
    <w:name w:val="Body Text"/>
    <w:aliases w:val="Szövegtörzs Char Char Char"/>
    <w:basedOn w:val="Norml"/>
    <w:link w:val="SzvegtrzsChar1"/>
    <w:rsid w:val="00C04BC0"/>
    <w:rPr>
      <w:rFonts w:ascii="Arial Narrow" w:hAnsi="Arial Narrow"/>
      <w:sz w:val="24"/>
      <w:szCs w:val="24"/>
    </w:rPr>
  </w:style>
  <w:style w:type="character" w:customStyle="1" w:styleId="SzvegtrzsChar1">
    <w:name w:val="Szövegtörzs Char1"/>
    <w:aliases w:val="Szövegtörzs Char Char Char Char"/>
    <w:link w:val="Szvegtrzs"/>
    <w:rsid w:val="009E17A0"/>
    <w:rPr>
      <w:rFonts w:ascii="Arial Narrow" w:hAnsi="Arial Narrow" w:cs="Arial Narrow"/>
      <w:sz w:val="24"/>
      <w:szCs w:val="24"/>
    </w:rPr>
  </w:style>
  <w:style w:type="paragraph" w:styleId="lfej">
    <w:name w:val="header"/>
    <w:aliases w:val=" Char Char, Char Char Char Char"/>
    <w:basedOn w:val="Norml"/>
    <w:link w:val="lfejChar"/>
    <w:uiPriority w:val="99"/>
    <w:rsid w:val="00C04BC0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, Char Char Char Char Char"/>
    <w:link w:val="lfej"/>
    <w:uiPriority w:val="99"/>
    <w:rsid w:val="00C206FF"/>
    <w:rPr>
      <w:rFonts w:ascii="Trebuchet MS" w:hAnsi="Trebuchet MS"/>
      <w:lang w:val="hu-HU" w:eastAsia="hu-HU" w:bidi="ar-SA"/>
    </w:rPr>
  </w:style>
  <w:style w:type="character" w:styleId="Oldalszm">
    <w:name w:val="page number"/>
    <w:basedOn w:val="Bekezdsalapbettpusa"/>
    <w:rsid w:val="00C04BC0"/>
  </w:style>
  <w:style w:type="paragraph" w:customStyle="1" w:styleId="szvegtrzs1">
    <w:name w:val="szövegtörzs1"/>
    <w:basedOn w:val="Norml"/>
    <w:rsid w:val="00C04BC0"/>
    <w:rPr>
      <w:rFonts w:ascii="Arial Narrow" w:hAnsi="Arial Narrow" w:cs="Arial Narrow"/>
      <w:sz w:val="24"/>
      <w:szCs w:val="24"/>
    </w:rPr>
  </w:style>
  <w:style w:type="character" w:customStyle="1" w:styleId="szvegtrzs1Char">
    <w:name w:val="szövegtörzs1 Char"/>
    <w:rsid w:val="00C04BC0"/>
    <w:rPr>
      <w:rFonts w:ascii="Arial Narrow" w:hAnsi="Arial Narrow" w:cs="Arial Narrow"/>
      <w:sz w:val="24"/>
      <w:szCs w:val="24"/>
      <w:lang w:val="hu-HU" w:eastAsia="hu-HU" w:bidi="ar-SA"/>
    </w:rPr>
  </w:style>
  <w:style w:type="character" w:customStyle="1" w:styleId="szvegtrzs1CharChar">
    <w:name w:val="szövegtörzs1 Char Char"/>
    <w:rsid w:val="00C206FF"/>
    <w:rPr>
      <w:rFonts w:ascii="Arial Narrow" w:hAnsi="Arial Narrow"/>
      <w:sz w:val="22"/>
      <w:szCs w:val="24"/>
    </w:rPr>
  </w:style>
  <w:style w:type="paragraph" w:customStyle="1" w:styleId="NormlTrebuchetMS">
    <w:name w:val="Normál + Trebuchet MS"/>
    <w:aliases w:val="11 pt,Sorkizárt,Bal:  0 cm,Függő:  1 cm,Bal:  0 cm1 Char Char,Félkövér,Dőlt,Bal:  0 cm1 Char Char Char,Függő:  1 cm1,Függő:  1 cm Char,Normál + Trebuchet MS1,11 pt1,Sorkizárt1,Bal:  0 cm1"/>
    <w:basedOn w:val="Szvegtrzsbehzssal2"/>
    <w:rsid w:val="00C04BC0"/>
    <w:pPr>
      <w:spacing w:after="0" w:line="240" w:lineRule="auto"/>
      <w:ind w:left="0"/>
    </w:pPr>
    <w:rPr>
      <w:rFonts w:cs="Trebuchet MS"/>
      <w:szCs w:val="22"/>
    </w:rPr>
  </w:style>
  <w:style w:type="paragraph" w:styleId="Szvegtrzsbehzssal2">
    <w:name w:val="Body Text Indent 2"/>
    <w:basedOn w:val="Norml"/>
    <w:link w:val="Szvegtrzsbehzssal2Char"/>
    <w:uiPriority w:val="99"/>
    <w:rsid w:val="00C04BC0"/>
    <w:pPr>
      <w:spacing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9E17A0"/>
    <w:rPr>
      <w:rFonts w:ascii="Trebuchet MS" w:hAnsi="Trebuchet MS"/>
    </w:rPr>
  </w:style>
  <w:style w:type="paragraph" w:styleId="Szvegtrzs2">
    <w:name w:val="Body Text 2"/>
    <w:basedOn w:val="Norml"/>
    <w:link w:val="Szvegtrzs2Char"/>
    <w:rsid w:val="00C04BC0"/>
    <w:pPr>
      <w:spacing w:line="480" w:lineRule="auto"/>
    </w:pPr>
  </w:style>
  <w:style w:type="paragraph" w:customStyle="1" w:styleId="Cmsor0">
    <w:name w:val="Címsor0"/>
    <w:basedOn w:val="Cmsor1"/>
    <w:autoRedefine/>
    <w:rsid w:val="0062497A"/>
    <w:pPr>
      <w:keepNext w:val="0"/>
      <w:spacing w:after="0"/>
      <w:jc w:val="center"/>
      <w:outlineLvl w:val="9"/>
    </w:pPr>
    <w:rPr>
      <w:bCs w:val="0"/>
      <w:caps w:val="0"/>
      <w:sz w:val="18"/>
      <w:szCs w:val="18"/>
    </w:rPr>
  </w:style>
  <w:style w:type="character" w:customStyle="1" w:styleId="StlusSrtett02pt">
    <w:name w:val="Stílus Sűrített:  02 pt"/>
    <w:rsid w:val="00C04BC0"/>
    <w:rPr>
      <w:spacing w:val="-4"/>
      <w:sz w:val="22"/>
    </w:rPr>
  </w:style>
  <w:style w:type="paragraph" w:customStyle="1" w:styleId="Stlusszvegtrzs1TrebuchetMS">
    <w:name w:val="Stílus szövegtörzs1 + Trebuchet MS"/>
    <w:basedOn w:val="szvegtrzs1"/>
    <w:rsid w:val="00C04BC0"/>
    <w:rPr>
      <w:rFonts w:ascii="Trebuchet MS" w:hAnsi="Trebuchet MS"/>
      <w:sz w:val="22"/>
    </w:rPr>
  </w:style>
  <w:style w:type="character" w:customStyle="1" w:styleId="Stlusszvegtrzs1TrebuchetMSChar">
    <w:name w:val="Stílus szövegtörzs1 + Trebuchet MS Char"/>
    <w:rsid w:val="00C04BC0"/>
    <w:rPr>
      <w:rFonts w:ascii="Trebuchet MS" w:hAnsi="Trebuchet MS" w:cs="Arial Narrow"/>
      <w:sz w:val="22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rsid w:val="00C04BC0"/>
    <w:rPr>
      <w:rFonts w:ascii="Tahoma" w:hAnsi="Tahoma" w:cs="Tahoma"/>
      <w:sz w:val="16"/>
      <w:szCs w:val="16"/>
    </w:rPr>
  </w:style>
  <w:style w:type="paragraph" w:styleId="Lista2">
    <w:name w:val="List 2"/>
    <w:basedOn w:val="Norml"/>
    <w:rsid w:val="00C04BC0"/>
    <w:pPr>
      <w:widowControl w:val="0"/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Garamond" w:eastAsia="Batang" w:hAnsi="Garamond"/>
      <w:sz w:val="26"/>
    </w:rPr>
  </w:style>
  <w:style w:type="paragraph" w:styleId="TJ1">
    <w:name w:val="toc 1"/>
    <w:basedOn w:val="Norml"/>
    <w:next w:val="Norml"/>
    <w:autoRedefine/>
    <w:uiPriority w:val="39"/>
    <w:rsid w:val="00C04BC0"/>
    <w:pPr>
      <w:tabs>
        <w:tab w:val="right" w:leader="hyphen" w:pos="9062"/>
      </w:tabs>
      <w:spacing w:before="120" w:after="0"/>
      <w:jc w:val="left"/>
    </w:pPr>
    <w:rPr>
      <w:b/>
      <w:bCs/>
      <w:caps/>
    </w:rPr>
  </w:style>
  <w:style w:type="paragraph" w:styleId="TJ2">
    <w:name w:val="toc 2"/>
    <w:basedOn w:val="Norml"/>
    <w:next w:val="Norml"/>
    <w:autoRedefine/>
    <w:uiPriority w:val="39"/>
    <w:rsid w:val="00C04BC0"/>
    <w:pPr>
      <w:spacing w:after="0"/>
      <w:ind w:left="221"/>
      <w:jc w:val="left"/>
    </w:pPr>
    <w:rPr>
      <w:smallCaps/>
    </w:rPr>
  </w:style>
  <w:style w:type="paragraph" w:styleId="TJ3">
    <w:name w:val="toc 3"/>
    <w:basedOn w:val="Norml"/>
    <w:next w:val="Norml"/>
    <w:autoRedefine/>
    <w:uiPriority w:val="39"/>
    <w:rsid w:val="00C04BC0"/>
    <w:pPr>
      <w:tabs>
        <w:tab w:val="right" w:leader="hyphen" w:pos="9062"/>
      </w:tabs>
      <w:spacing w:after="0"/>
      <w:ind w:left="442"/>
      <w:jc w:val="left"/>
    </w:pPr>
    <w:rPr>
      <w:iCs/>
      <w:noProof/>
      <w:sz w:val="18"/>
    </w:rPr>
  </w:style>
  <w:style w:type="paragraph" w:styleId="Jegyzetszveg">
    <w:name w:val="annotation text"/>
    <w:basedOn w:val="Norml"/>
    <w:link w:val="JegyzetszvegChar"/>
    <w:uiPriority w:val="99"/>
    <w:rsid w:val="00C04BC0"/>
    <w:pPr>
      <w:jc w:val="left"/>
    </w:pPr>
    <w:rPr>
      <w:rFonts w:ascii="Times New Roman" w:eastAsia="Batang" w:hAnsi="Times New Roman"/>
    </w:rPr>
  </w:style>
  <w:style w:type="character" w:customStyle="1" w:styleId="JegyzetszvegChar">
    <w:name w:val="Jegyzetszöveg Char"/>
    <w:link w:val="Jegyzetszveg"/>
    <w:uiPriority w:val="99"/>
    <w:rsid w:val="00A40A53"/>
    <w:rPr>
      <w:rFonts w:eastAsia="Batang"/>
    </w:rPr>
  </w:style>
  <w:style w:type="character" w:styleId="Hiperhivatkozs">
    <w:name w:val="Hyperlink"/>
    <w:uiPriority w:val="99"/>
    <w:rsid w:val="00C04BC0"/>
    <w:rPr>
      <w:color w:val="0000FF"/>
      <w:u w:val="single"/>
    </w:rPr>
  </w:style>
  <w:style w:type="paragraph" w:styleId="Cm">
    <w:name w:val="Title"/>
    <w:basedOn w:val="Norml"/>
    <w:link w:val="CmChar"/>
    <w:qFormat/>
    <w:rsid w:val="00C04BC0"/>
    <w:pPr>
      <w:jc w:val="center"/>
    </w:pPr>
    <w:rPr>
      <w:b/>
      <w:sz w:val="24"/>
    </w:rPr>
  </w:style>
  <w:style w:type="character" w:customStyle="1" w:styleId="CmChar">
    <w:name w:val="Cím Char"/>
    <w:link w:val="Cm"/>
    <w:rsid w:val="009E17A0"/>
    <w:rPr>
      <w:rFonts w:ascii="Trebuchet MS" w:hAnsi="Trebuchet MS"/>
      <w:b/>
      <w:sz w:val="24"/>
    </w:rPr>
  </w:style>
  <w:style w:type="paragraph" w:customStyle="1" w:styleId="BlockText2">
    <w:name w:val="Block Text2"/>
    <w:basedOn w:val="Norml"/>
    <w:rsid w:val="00C04BC0"/>
    <w:pPr>
      <w:widowControl w:val="0"/>
      <w:ind w:left="1701" w:right="1134"/>
    </w:pPr>
    <w:rPr>
      <w:sz w:val="28"/>
    </w:rPr>
  </w:style>
  <w:style w:type="paragraph" w:customStyle="1" w:styleId="Trebuchet">
    <w:name w:val="Trebuchet"/>
    <w:basedOn w:val="Norml"/>
    <w:rsid w:val="00C04BC0"/>
    <w:rPr>
      <w:sz w:val="24"/>
      <w:szCs w:val="24"/>
    </w:rPr>
  </w:style>
  <w:style w:type="paragraph" w:styleId="llb">
    <w:name w:val="footer"/>
    <w:aliases w:val=" Char2, Char2 Char Char,Élőláb1"/>
    <w:basedOn w:val="Norml"/>
    <w:link w:val="llbChar"/>
    <w:rsid w:val="00C04BC0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 Char2 Char, Char2 Char Char Char,Élőláb1 Char"/>
    <w:link w:val="llb"/>
    <w:rsid w:val="00901023"/>
    <w:rPr>
      <w:rFonts w:ascii="Trebuchet MS" w:hAnsi="Trebuchet MS"/>
      <w:lang w:val="hu-HU" w:eastAsia="hu-HU" w:bidi="ar-SA"/>
    </w:rPr>
  </w:style>
  <w:style w:type="paragraph" w:customStyle="1" w:styleId="StlusSzvegtrzsLatinTrebuchetMS">
    <w:name w:val="Stílus Szövegtörzs + (Latin) Trebuchet MS"/>
    <w:basedOn w:val="Szvegtrzs"/>
    <w:rsid w:val="00C04BC0"/>
    <w:rPr>
      <w:rFonts w:ascii="Trebuchet MS" w:eastAsia="Batang" w:hAnsi="Trebuchet MS"/>
      <w:sz w:val="22"/>
    </w:rPr>
  </w:style>
  <w:style w:type="paragraph" w:customStyle="1" w:styleId="StlusLatinTrebuchetMSSorkizrt">
    <w:name w:val="Stílus (Latin) Trebuchet MS Sorkizárt"/>
    <w:basedOn w:val="Norml"/>
    <w:rsid w:val="00C04BC0"/>
  </w:style>
  <w:style w:type="paragraph" w:styleId="Szvegtrzsbehzssal3">
    <w:name w:val="Body Text Indent 3"/>
    <w:basedOn w:val="Norml"/>
    <w:link w:val="Szvegtrzsbehzssal3Char"/>
    <w:rsid w:val="00C04BC0"/>
    <w:pPr>
      <w:ind w:left="283"/>
    </w:pPr>
    <w:rPr>
      <w:sz w:val="16"/>
      <w:szCs w:val="16"/>
    </w:rPr>
  </w:style>
  <w:style w:type="paragraph" w:customStyle="1" w:styleId="Listaszerbekezds1">
    <w:name w:val="Listaszerű bekezdés1"/>
    <w:basedOn w:val="Norml"/>
    <w:qFormat/>
    <w:rsid w:val="00711E3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rsid w:val="00C04BC0"/>
    <w:pPr>
      <w:ind w:left="283"/>
    </w:pPr>
  </w:style>
  <w:style w:type="paragraph" w:styleId="TJ4">
    <w:name w:val="toc 4"/>
    <w:basedOn w:val="Norml"/>
    <w:next w:val="Norml"/>
    <w:autoRedefine/>
    <w:uiPriority w:val="39"/>
    <w:rsid w:val="00C04BC0"/>
    <w:pPr>
      <w:ind w:left="660"/>
      <w:jc w:val="left"/>
    </w:pPr>
    <w:rPr>
      <w:rFonts w:ascii="Times New Roman" w:hAnsi="Times New Roman"/>
      <w:sz w:val="18"/>
      <w:szCs w:val="18"/>
    </w:rPr>
  </w:style>
  <w:style w:type="paragraph" w:styleId="TJ5">
    <w:name w:val="toc 5"/>
    <w:basedOn w:val="Norml"/>
    <w:next w:val="Norml"/>
    <w:autoRedefine/>
    <w:uiPriority w:val="39"/>
    <w:rsid w:val="00C04BC0"/>
    <w:pPr>
      <w:ind w:left="880"/>
      <w:jc w:val="left"/>
    </w:pPr>
    <w:rPr>
      <w:rFonts w:ascii="Times New Roman" w:hAnsi="Times New Roman"/>
      <w:sz w:val="18"/>
      <w:szCs w:val="18"/>
    </w:rPr>
  </w:style>
  <w:style w:type="paragraph" w:styleId="TJ6">
    <w:name w:val="toc 6"/>
    <w:basedOn w:val="Norml"/>
    <w:next w:val="Norml"/>
    <w:autoRedefine/>
    <w:uiPriority w:val="39"/>
    <w:rsid w:val="00C04BC0"/>
    <w:pPr>
      <w:ind w:left="1100"/>
      <w:jc w:val="left"/>
    </w:pPr>
    <w:rPr>
      <w:rFonts w:ascii="Times New Roman" w:hAnsi="Times New Roman"/>
      <w:sz w:val="18"/>
      <w:szCs w:val="18"/>
    </w:rPr>
  </w:style>
  <w:style w:type="paragraph" w:styleId="TJ7">
    <w:name w:val="toc 7"/>
    <w:basedOn w:val="Norml"/>
    <w:next w:val="Norml"/>
    <w:autoRedefine/>
    <w:uiPriority w:val="39"/>
    <w:rsid w:val="00C04BC0"/>
    <w:pPr>
      <w:ind w:left="1320"/>
      <w:jc w:val="left"/>
    </w:pPr>
    <w:rPr>
      <w:rFonts w:ascii="Times New Roman" w:hAnsi="Times New Roman"/>
      <w:sz w:val="18"/>
      <w:szCs w:val="18"/>
    </w:rPr>
  </w:style>
  <w:style w:type="paragraph" w:styleId="TJ8">
    <w:name w:val="toc 8"/>
    <w:basedOn w:val="Norml"/>
    <w:next w:val="Norml"/>
    <w:autoRedefine/>
    <w:uiPriority w:val="39"/>
    <w:rsid w:val="00C04BC0"/>
    <w:pPr>
      <w:ind w:left="1540"/>
      <w:jc w:val="left"/>
    </w:pPr>
    <w:rPr>
      <w:rFonts w:ascii="Times New Roman" w:hAnsi="Times New Roman"/>
      <w:sz w:val="18"/>
      <w:szCs w:val="18"/>
    </w:rPr>
  </w:style>
  <w:style w:type="paragraph" w:styleId="TJ9">
    <w:name w:val="toc 9"/>
    <w:basedOn w:val="Norml"/>
    <w:next w:val="Norml"/>
    <w:autoRedefine/>
    <w:uiPriority w:val="39"/>
    <w:rsid w:val="00C04BC0"/>
    <w:pPr>
      <w:ind w:left="1760"/>
      <w:jc w:val="left"/>
    </w:pPr>
    <w:rPr>
      <w:rFonts w:ascii="Times New Roman" w:hAnsi="Times New Roman"/>
      <w:sz w:val="18"/>
      <w:szCs w:val="18"/>
    </w:rPr>
  </w:style>
  <w:style w:type="paragraph" w:customStyle="1" w:styleId="vi">
    <w:name w:val="évi"/>
    <w:basedOn w:val="Norml"/>
    <w:rsid w:val="00C04BC0"/>
    <w:pPr>
      <w:ind w:left="567" w:hanging="567"/>
    </w:pPr>
    <w:rPr>
      <w:szCs w:val="22"/>
    </w:rPr>
  </w:style>
  <w:style w:type="paragraph" w:styleId="Felsorols0">
    <w:name w:val="List Bullet"/>
    <w:basedOn w:val="Norml"/>
    <w:autoRedefine/>
    <w:rsid w:val="00C04BC0"/>
    <w:pPr>
      <w:ind w:left="142" w:hanging="142"/>
      <w:jc w:val="left"/>
    </w:pPr>
  </w:style>
  <w:style w:type="paragraph" w:customStyle="1" w:styleId="cmsor30">
    <w:name w:val="címsor3"/>
    <w:basedOn w:val="TJ2"/>
    <w:rsid w:val="00C04BC0"/>
    <w:pPr>
      <w:tabs>
        <w:tab w:val="left" w:pos="720"/>
        <w:tab w:val="right" w:pos="9062"/>
      </w:tabs>
      <w:ind w:left="0"/>
      <w:jc w:val="both"/>
    </w:pPr>
    <w:rPr>
      <w:rFonts w:eastAsia="Batang"/>
      <w:b/>
      <w:bCs/>
      <w:caps/>
      <w:smallCaps w:val="0"/>
      <w:noProof/>
    </w:rPr>
  </w:style>
  <w:style w:type="paragraph" w:styleId="Felsorols2">
    <w:name w:val="List Bullet 2"/>
    <w:basedOn w:val="Norml"/>
    <w:autoRedefine/>
    <w:rsid w:val="00C04BC0"/>
    <w:pPr>
      <w:tabs>
        <w:tab w:val="num" w:pos="643"/>
      </w:tabs>
      <w:spacing w:after="0"/>
      <w:ind w:left="643" w:hanging="360"/>
      <w:jc w:val="left"/>
    </w:pPr>
    <w:rPr>
      <w:rFonts w:ascii="Times New Roman" w:eastAsia="Batang" w:hAnsi="Times New Roman"/>
      <w:sz w:val="24"/>
    </w:rPr>
  </w:style>
  <w:style w:type="paragraph" w:customStyle="1" w:styleId="Stlus2">
    <w:name w:val="Stílus2"/>
    <w:basedOn w:val="cmsor30"/>
    <w:rsid w:val="00C04BC0"/>
    <w:rPr>
      <w:caps w:val="0"/>
    </w:rPr>
  </w:style>
  <w:style w:type="paragraph" w:customStyle="1" w:styleId="Norml0">
    <w:name w:val="Norml"/>
    <w:rsid w:val="00C04BC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lolb">
    <w:name w:val="Éloláb"/>
    <w:basedOn w:val="Norml"/>
    <w:next w:val="Norml"/>
    <w:rsid w:val="00C04BC0"/>
    <w:pPr>
      <w:autoSpaceDE w:val="0"/>
      <w:autoSpaceDN w:val="0"/>
      <w:adjustRightInd w:val="0"/>
      <w:spacing w:after="0"/>
      <w:jc w:val="left"/>
    </w:pPr>
    <w:rPr>
      <w:rFonts w:ascii="GCOJGM+TimesNewRoman" w:hAnsi="GCOJGM+TimesNewRoman"/>
      <w:szCs w:val="24"/>
    </w:rPr>
  </w:style>
  <w:style w:type="paragraph" w:customStyle="1" w:styleId="p3">
    <w:name w:val="p3"/>
    <w:basedOn w:val="Norml"/>
    <w:rsid w:val="00C04BC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Jegyzethivatkozs">
    <w:name w:val="annotation reference"/>
    <w:uiPriority w:val="99"/>
    <w:rsid w:val="00C04BC0"/>
    <w:rPr>
      <w:sz w:val="16"/>
      <w:szCs w:val="16"/>
    </w:rPr>
  </w:style>
  <w:style w:type="paragraph" w:customStyle="1" w:styleId="cmsor20">
    <w:name w:val="címsor2"/>
    <w:basedOn w:val="Norml"/>
    <w:rsid w:val="00C04BC0"/>
    <w:pPr>
      <w:tabs>
        <w:tab w:val="left" w:pos="540"/>
      </w:tabs>
      <w:spacing w:after="0"/>
    </w:pPr>
    <w:rPr>
      <w:rFonts w:eastAsia="Batang"/>
      <w:b/>
      <w:caps/>
      <w:sz w:val="24"/>
      <w:szCs w:val="24"/>
    </w:rPr>
  </w:style>
  <w:style w:type="paragraph" w:styleId="Lbjegyzetszveg">
    <w:name w:val="footnote text"/>
    <w:aliases w:val=" Char,Lábjegyzet-szöveg Char,Lábjegyzet-szöveg Char Char Char Char,Lábjegyzet-szöveg Char Char Char"/>
    <w:basedOn w:val="Norml"/>
    <w:link w:val="LbjegyzetszvegChar"/>
    <w:uiPriority w:val="99"/>
    <w:rsid w:val="00C04BC0"/>
  </w:style>
  <w:style w:type="character" w:styleId="Lbjegyzet-hivatkozs">
    <w:name w:val="footnote reference"/>
    <w:aliases w:val="Footnote symbol"/>
    <w:uiPriority w:val="99"/>
    <w:rsid w:val="00C04BC0"/>
    <w:rPr>
      <w:vertAlign w:val="superscript"/>
    </w:rPr>
  </w:style>
  <w:style w:type="paragraph" w:customStyle="1" w:styleId="viCharChar">
    <w:name w:val="évi Char Char"/>
    <w:basedOn w:val="Norml"/>
    <w:link w:val="viCharCharChar"/>
    <w:rsid w:val="00C04BC0"/>
    <w:pPr>
      <w:suppressAutoHyphens/>
      <w:spacing w:after="0"/>
      <w:ind w:left="567" w:hanging="567"/>
    </w:pPr>
    <w:rPr>
      <w:szCs w:val="22"/>
      <w:lang w:eastAsia="ar-SA"/>
    </w:rPr>
  </w:style>
  <w:style w:type="character" w:customStyle="1" w:styleId="viCharCharChar">
    <w:name w:val="évi Char Char Char"/>
    <w:link w:val="viCharChar"/>
    <w:rsid w:val="00574E5D"/>
    <w:rPr>
      <w:rFonts w:ascii="Trebuchet MS" w:hAnsi="Trebuchet MS"/>
      <w:szCs w:val="22"/>
      <w:lang w:val="hu-HU" w:eastAsia="ar-SA" w:bidi="ar-SA"/>
    </w:rPr>
  </w:style>
  <w:style w:type="character" w:customStyle="1" w:styleId="WW8Num1z0">
    <w:name w:val="WW8Num1z0"/>
    <w:rsid w:val="00C04BC0"/>
    <w:rPr>
      <w:rFonts w:ascii="Symbol" w:hAnsi="Symbol"/>
    </w:rPr>
  </w:style>
  <w:style w:type="character" w:customStyle="1" w:styleId="WW8Num3z1">
    <w:name w:val="WW8Num3z1"/>
    <w:rsid w:val="00C04BC0"/>
    <w:rPr>
      <w:rFonts w:ascii="Trebuchet MS" w:eastAsia="Times New Roman" w:hAnsi="Trebuchet MS" w:cs="Tahoma"/>
    </w:rPr>
  </w:style>
  <w:style w:type="character" w:customStyle="1" w:styleId="WW8Num4z2">
    <w:name w:val="WW8Num4z2"/>
    <w:rsid w:val="00C04BC0"/>
    <w:rPr>
      <w:rFonts w:ascii="Wingdings" w:hAnsi="Wingdings"/>
    </w:rPr>
  </w:style>
  <w:style w:type="character" w:customStyle="1" w:styleId="WW8Num4z3">
    <w:name w:val="WW8Num4z3"/>
    <w:rsid w:val="00C04BC0"/>
    <w:rPr>
      <w:rFonts w:ascii="Symbol" w:hAnsi="Symbol"/>
    </w:rPr>
  </w:style>
  <w:style w:type="character" w:customStyle="1" w:styleId="WW8Num4z4">
    <w:name w:val="WW8Num4z4"/>
    <w:rsid w:val="00C04BC0"/>
    <w:rPr>
      <w:rFonts w:ascii="Courier New" w:hAnsi="Courier New" w:cs="Courier New"/>
    </w:rPr>
  </w:style>
  <w:style w:type="character" w:customStyle="1" w:styleId="WW8Num5z0">
    <w:name w:val="WW8Num5z0"/>
    <w:rsid w:val="00C04BC0"/>
    <w:rPr>
      <w:rFonts w:ascii="Times New Roman" w:eastAsia="Times New Roman" w:hAnsi="Times New Roman"/>
    </w:rPr>
  </w:style>
  <w:style w:type="character" w:customStyle="1" w:styleId="WW8Num5z1">
    <w:name w:val="WW8Num5z1"/>
    <w:rsid w:val="00C04BC0"/>
    <w:rPr>
      <w:rFonts w:ascii="Courier New" w:hAnsi="Courier New"/>
    </w:rPr>
  </w:style>
  <w:style w:type="character" w:customStyle="1" w:styleId="WW8Num5z2">
    <w:name w:val="WW8Num5z2"/>
    <w:rsid w:val="00C04BC0"/>
    <w:rPr>
      <w:rFonts w:ascii="Wingdings" w:hAnsi="Wingdings"/>
    </w:rPr>
  </w:style>
  <w:style w:type="character" w:customStyle="1" w:styleId="WW8Num5z3">
    <w:name w:val="WW8Num5z3"/>
    <w:rsid w:val="00C04BC0"/>
    <w:rPr>
      <w:rFonts w:ascii="Symbol" w:hAnsi="Symbol"/>
    </w:rPr>
  </w:style>
  <w:style w:type="character" w:customStyle="1" w:styleId="WW8Num7z0">
    <w:name w:val="WW8Num7z0"/>
    <w:rsid w:val="00C04BC0"/>
    <w:rPr>
      <w:rFonts w:ascii="Courier New" w:hAnsi="Courier New" w:cs="Courier New"/>
    </w:rPr>
  </w:style>
  <w:style w:type="character" w:customStyle="1" w:styleId="WW8Num7z2">
    <w:name w:val="WW8Num7z2"/>
    <w:rsid w:val="00C04BC0"/>
    <w:rPr>
      <w:rFonts w:ascii="Wingdings" w:hAnsi="Wingdings"/>
    </w:rPr>
  </w:style>
  <w:style w:type="character" w:customStyle="1" w:styleId="WW8Num7z3">
    <w:name w:val="WW8Num7z3"/>
    <w:rsid w:val="00C04BC0"/>
    <w:rPr>
      <w:rFonts w:ascii="Symbol" w:hAnsi="Symbol"/>
    </w:rPr>
  </w:style>
  <w:style w:type="character" w:customStyle="1" w:styleId="WW8Num10z0">
    <w:name w:val="WW8Num10z0"/>
    <w:rsid w:val="00C04BC0"/>
    <w:rPr>
      <w:color w:val="auto"/>
      <w:sz w:val="22"/>
      <w:szCs w:val="22"/>
      <w:u w:val="none"/>
    </w:rPr>
  </w:style>
  <w:style w:type="character" w:customStyle="1" w:styleId="WW8Num12z1">
    <w:name w:val="WW8Num12z1"/>
    <w:rsid w:val="00C04BC0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C04BC0"/>
    <w:rPr>
      <w:rFonts w:ascii="Times New Roman" w:eastAsia="Times New Roman" w:hAnsi="Times New Roman"/>
    </w:rPr>
  </w:style>
  <w:style w:type="character" w:customStyle="1" w:styleId="WW8Num13z1">
    <w:name w:val="WW8Num13z1"/>
    <w:rsid w:val="00C04BC0"/>
    <w:rPr>
      <w:rFonts w:ascii="Courier New" w:hAnsi="Courier New"/>
    </w:rPr>
  </w:style>
  <w:style w:type="character" w:customStyle="1" w:styleId="WW8Num13z2">
    <w:name w:val="WW8Num13z2"/>
    <w:rsid w:val="00C04BC0"/>
    <w:rPr>
      <w:rFonts w:ascii="Wingdings" w:hAnsi="Wingdings"/>
    </w:rPr>
  </w:style>
  <w:style w:type="character" w:customStyle="1" w:styleId="WW8Num13z3">
    <w:name w:val="WW8Num13z3"/>
    <w:rsid w:val="00C04BC0"/>
    <w:rPr>
      <w:rFonts w:ascii="Symbol" w:hAnsi="Symbol"/>
    </w:rPr>
  </w:style>
  <w:style w:type="character" w:customStyle="1" w:styleId="WW8Num14z1">
    <w:name w:val="WW8Num14z1"/>
    <w:rsid w:val="00C04BC0"/>
    <w:rPr>
      <w:rFonts w:ascii="Symbol" w:hAnsi="Symbol" w:cs="Symbol"/>
      <w:color w:val="auto"/>
    </w:rPr>
  </w:style>
  <w:style w:type="character" w:customStyle="1" w:styleId="Bekezdsalap-bettpusa1">
    <w:name w:val="Bekezdés alap-betűtípusa1"/>
    <w:rsid w:val="00C04BC0"/>
  </w:style>
  <w:style w:type="character" w:customStyle="1" w:styleId="Hyperlink1">
    <w:name w:val="Hyperlink1"/>
    <w:rsid w:val="00C04BC0"/>
    <w:rPr>
      <w:color w:val="0000FF"/>
      <w:u w:val="single"/>
    </w:rPr>
  </w:style>
  <w:style w:type="character" w:customStyle="1" w:styleId="FollowedHyperlink1">
    <w:name w:val="FollowedHyperlink1"/>
    <w:rsid w:val="00C04BC0"/>
    <w:rPr>
      <w:color w:val="800080"/>
      <w:u w:val="single"/>
    </w:rPr>
  </w:style>
  <w:style w:type="character" w:customStyle="1" w:styleId="defaulttext">
    <w:name w:val="defaulttext"/>
    <w:basedOn w:val="Bekezdsalap-bettpusa1"/>
    <w:rsid w:val="00C04BC0"/>
  </w:style>
  <w:style w:type="character" w:styleId="Mrltotthiperhivatkozs">
    <w:name w:val="FollowedHyperlink"/>
    <w:uiPriority w:val="99"/>
    <w:rsid w:val="00C04BC0"/>
    <w:rPr>
      <w:color w:val="800080"/>
      <w:u w:val="single"/>
    </w:rPr>
  </w:style>
  <w:style w:type="character" w:customStyle="1" w:styleId="StlusFelsorolsTrebuchetMSChar">
    <w:name w:val="Stílus Felsorolás + Trebuchet MS Char"/>
    <w:rsid w:val="00C04BC0"/>
    <w:rPr>
      <w:rFonts w:ascii="Trebuchet MS" w:hAnsi="Trebuchet MS"/>
      <w:sz w:val="24"/>
      <w:lang w:val="hu-HU" w:eastAsia="ar-SA" w:bidi="ar-SA"/>
    </w:rPr>
  </w:style>
  <w:style w:type="character" w:customStyle="1" w:styleId="Fgg1cm1Char">
    <w:name w:val="Függő:  1 cm1 Char"/>
    <w:rsid w:val="00C04BC0"/>
    <w:rPr>
      <w:rFonts w:ascii="Trebuchet MS" w:hAnsi="Trebuchet MS" w:cs="Arial Narrow"/>
      <w:sz w:val="22"/>
      <w:szCs w:val="22"/>
      <w:lang w:val="hu-HU" w:eastAsia="ar-SA" w:bidi="ar-SA"/>
    </w:rPr>
  </w:style>
  <w:style w:type="character" w:customStyle="1" w:styleId="Cmsor2CharCharChar">
    <w:name w:val="Címsor 2 Char Char Char"/>
    <w:rsid w:val="00C04BC0"/>
    <w:rPr>
      <w:rFonts w:ascii="Trebuchet MS" w:hAnsi="Trebuchet MS" w:cs="Trebuchet MS"/>
      <w:b/>
      <w:bCs/>
      <w:caps/>
      <w:sz w:val="26"/>
      <w:szCs w:val="26"/>
      <w:lang w:val="hu-HU" w:eastAsia="ar-SA" w:bidi="ar-SA"/>
    </w:rPr>
  </w:style>
  <w:style w:type="character" w:customStyle="1" w:styleId="Lbjegyzet-karakterek">
    <w:name w:val="Lábjegyzet-karakterek"/>
    <w:rsid w:val="00C04BC0"/>
    <w:rPr>
      <w:vertAlign w:val="superscript"/>
    </w:rPr>
  </w:style>
  <w:style w:type="character" w:customStyle="1" w:styleId="NormlTrebuchetMS2">
    <w:name w:val="Normál + Trebuchet MS2"/>
    <w:rsid w:val="00C04BC0"/>
    <w:rPr>
      <w:rFonts w:ascii="Trebuchet MS" w:hAnsi="Trebuchet MS" w:cs="Arial Narrow"/>
      <w:sz w:val="22"/>
      <w:szCs w:val="22"/>
      <w:lang w:val="hu-HU" w:eastAsia="ar-SA" w:bidi="ar-SA"/>
    </w:rPr>
  </w:style>
  <w:style w:type="character" w:customStyle="1" w:styleId="viCharChar1">
    <w:name w:val="évi Char Char1"/>
    <w:rsid w:val="00C04BC0"/>
    <w:rPr>
      <w:rFonts w:ascii="Trebuchet MS" w:hAnsi="Trebuchet MS"/>
      <w:sz w:val="22"/>
      <w:szCs w:val="22"/>
      <w:lang w:val="hu-HU" w:eastAsia="ar-SA" w:bidi="ar-SA"/>
    </w:rPr>
  </w:style>
  <w:style w:type="character" w:customStyle="1" w:styleId="WW-viCharChar">
    <w:name w:val="WW-évi Char Char"/>
    <w:rsid w:val="00C04BC0"/>
    <w:rPr>
      <w:rFonts w:ascii="Trebuchet MS" w:hAnsi="Trebuchet MS"/>
      <w:sz w:val="22"/>
      <w:szCs w:val="22"/>
      <w:lang w:val="hu-HU" w:eastAsia="ar-SA" w:bidi="ar-SA"/>
    </w:rPr>
  </w:style>
  <w:style w:type="character" w:customStyle="1" w:styleId="felsorolsChar">
    <w:name w:val="felsorolás Char"/>
    <w:rsid w:val="00C04BC0"/>
    <w:rPr>
      <w:rFonts w:ascii="Trebuchet MS" w:hAnsi="Trebuchet MS"/>
      <w:sz w:val="22"/>
      <w:szCs w:val="22"/>
      <w:lang w:val="hu-HU" w:eastAsia="ar-SA" w:bidi="ar-SA"/>
    </w:rPr>
  </w:style>
  <w:style w:type="character" w:customStyle="1" w:styleId="Vgjegyzet-karakterek">
    <w:name w:val="Végjegyzet-karakterek"/>
    <w:rsid w:val="00C04BC0"/>
  </w:style>
  <w:style w:type="paragraph" w:customStyle="1" w:styleId="Cmsor">
    <w:name w:val="Címsor"/>
    <w:basedOn w:val="Norml"/>
    <w:next w:val="Szvegtrzs"/>
    <w:rsid w:val="00C04BC0"/>
    <w:pPr>
      <w:keepNext/>
      <w:suppressAutoHyphens/>
      <w:spacing w:before="24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l"/>
    <w:rsid w:val="00C04BC0"/>
    <w:pPr>
      <w:suppressAutoHyphens/>
      <w:spacing w:after="0"/>
      <w:ind w:left="283" w:hanging="283"/>
      <w:jc w:val="left"/>
    </w:pPr>
    <w:rPr>
      <w:rFonts w:ascii="Times New Roman" w:hAnsi="Times New Roman"/>
      <w:sz w:val="24"/>
      <w:lang w:eastAsia="ar-SA"/>
    </w:rPr>
  </w:style>
  <w:style w:type="paragraph" w:customStyle="1" w:styleId="Felirat">
    <w:name w:val="Felirat"/>
    <w:basedOn w:val="Norml"/>
    <w:rsid w:val="00C04BC0"/>
    <w:pPr>
      <w:suppressLineNumbers/>
      <w:suppressAutoHyphens/>
      <w:spacing w:before="120"/>
      <w:jc w:val="left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Trgymutat">
    <w:name w:val="Tárgymutató"/>
    <w:basedOn w:val="Norml"/>
    <w:rsid w:val="00C04BC0"/>
    <w:pPr>
      <w:suppressLineNumbers/>
      <w:suppressAutoHyphens/>
      <w:spacing w:after="0"/>
      <w:jc w:val="left"/>
    </w:pPr>
    <w:rPr>
      <w:rFonts w:ascii="Times New Roman" w:hAnsi="Times New Roman" w:cs="Tahoma"/>
      <w:sz w:val="24"/>
      <w:lang w:eastAsia="ar-SA"/>
    </w:rPr>
  </w:style>
  <w:style w:type="paragraph" w:customStyle="1" w:styleId="BodyText21">
    <w:name w:val="Body Text 21"/>
    <w:basedOn w:val="Norml"/>
    <w:rsid w:val="00C04BC0"/>
    <w:pPr>
      <w:suppressAutoHyphens/>
      <w:spacing w:after="0"/>
      <w:ind w:left="567"/>
    </w:pPr>
    <w:rPr>
      <w:rFonts w:ascii="Times New Roman" w:hAnsi="Times New Roman"/>
      <w:sz w:val="24"/>
      <w:lang w:eastAsia="ar-SA"/>
    </w:rPr>
  </w:style>
  <w:style w:type="paragraph" w:customStyle="1" w:styleId="BodyTextIndent21">
    <w:name w:val="Body Text Indent 21"/>
    <w:basedOn w:val="Norml"/>
    <w:rsid w:val="00C04BC0"/>
    <w:pPr>
      <w:tabs>
        <w:tab w:val="left" w:pos="851"/>
      </w:tabs>
      <w:suppressAutoHyphens/>
      <w:spacing w:after="0"/>
      <w:ind w:left="851"/>
    </w:pPr>
    <w:rPr>
      <w:rFonts w:ascii="Times New Roman" w:hAnsi="Times New Roman"/>
      <w:sz w:val="24"/>
      <w:lang w:eastAsia="ar-SA"/>
    </w:rPr>
  </w:style>
  <w:style w:type="paragraph" w:customStyle="1" w:styleId="PlainText1">
    <w:name w:val="Plain Text1"/>
    <w:basedOn w:val="Norml"/>
    <w:rsid w:val="00C04BC0"/>
    <w:pPr>
      <w:suppressAutoHyphens/>
      <w:spacing w:after="0"/>
      <w:jc w:val="left"/>
    </w:pPr>
    <w:rPr>
      <w:rFonts w:ascii="Courier New" w:hAnsi="Courier New"/>
      <w:lang w:val="en-US" w:eastAsia="ar-SA"/>
    </w:rPr>
  </w:style>
  <w:style w:type="paragraph" w:customStyle="1" w:styleId="WW-BodyText2">
    <w:name w:val="WW-Body Text 2"/>
    <w:basedOn w:val="Norml"/>
    <w:rsid w:val="00C04BC0"/>
    <w:pPr>
      <w:widowControl w:val="0"/>
      <w:shd w:val="clear" w:color="auto" w:fill="F2F2F2"/>
      <w:suppressAutoHyphens/>
      <w:spacing w:after="0"/>
      <w:ind w:left="810" w:hanging="426"/>
    </w:pPr>
    <w:rPr>
      <w:rFonts w:ascii="Arial" w:hAnsi="Arial"/>
      <w:sz w:val="24"/>
      <w:lang w:eastAsia="ar-SA"/>
    </w:rPr>
  </w:style>
  <w:style w:type="paragraph" w:customStyle="1" w:styleId="BodyTextIndent31">
    <w:name w:val="Body Text Indent 31"/>
    <w:basedOn w:val="Norml"/>
    <w:rsid w:val="00C04BC0"/>
    <w:pPr>
      <w:suppressAutoHyphens/>
      <w:spacing w:after="0"/>
      <w:ind w:left="1412" w:hanging="709"/>
    </w:pPr>
    <w:rPr>
      <w:rFonts w:ascii="Times New Roman" w:hAnsi="Times New Roman"/>
      <w:sz w:val="28"/>
      <w:lang w:eastAsia="ar-SA"/>
    </w:rPr>
  </w:style>
  <w:style w:type="paragraph" w:customStyle="1" w:styleId="lofej">
    <w:name w:val="Élofej"/>
    <w:basedOn w:val="Norml"/>
    <w:rsid w:val="00C04BC0"/>
    <w:pPr>
      <w:widowControl w:val="0"/>
      <w:tabs>
        <w:tab w:val="center" w:pos="4536"/>
        <w:tab w:val="right" w:pos="9072"/>
      </w:tabs>
      <w:suppressAutoHyphens/>
      <w:spacing w:after="0"/>
      <w:jc w:val="left"/>
    </w:pPr>
    <w:rPr>
      <w:rFonts w:ascii="Times New Roman" w:hAnsi="Times New Roman"/>
      <w:lang w:eastAsia="ar-SA"/>
    </w:rPr>
  </w:style>
  <w:style w:type="paragraph" w:customStyle="1" w:styleId="Hivatkozsjegyzk-fej1">
    <w:name w:val="Hivatkozásjegyzék-fej1"/>
    <w:basedOn w:val="Norml"/>
    <w:next w:val="Norml"/>
    <w:rsid w:val="00C04BC0"/>
    <w:pPr>
      <w:suppressAutoHyphens/>
      <w:spacing w:before="120" w:after="0"/>
      <w:jc w:val="left"/>
    </w:pPr>
    <w:rPr>
      <w:rFonts w:ascii="Arial" w:hAnsi="Arial"/>
      <w:b/>
      <w:sz w:val="24"/>
      <w:lang w:eastAsia="ar-SA"/>
    </w:rPr>
  </w:style>
  <w:style w:type="paragraph" w:customStyle="1" w:styleId="BlockText1">
    <w:name w:val="Block Text1"/>
    <w:basedOn w:val="Norml"/>
    <w:rsid w:val="00C04BC0"/>
    <w:pPr>
      <w:suppressAutoHyphens/>
      <w:spacing w:after="0"/>
      <w:ind w:left="567" w:right="5" w:hanging="567"/>
    </w:pPr>
    <w:rPr>
      <w:rFonts w:ascii="Arial" w:hAnsi="Arial"/>
      <w:sz w:val="24"/>
      <w:lang w:eastAsia="ar-SA"/>
    </w:rPr>
  </w:style>
  <w:style w:type="paragraph" w:customStyle="1" w:styleId="0-05">
    <w:name w:val="0-0.5"/>
    <w:basedOn w:val="Norml"/>
    <w:rsid w:val="00C04BC0"/>
    <w:pPr>
      <w:suppressAutoHyphens/>
      <w:spacing w:after="0"/>
      <w:ind w:left="284" w:hanging="284"/>
    </w:pPr>
    <w:rPr>
      <w:rFonts w:ascii="Times" w:hAnsi="Times"/>
      <w:sz w:val="26"/>
      <w:lang w:eastAsia="ar-SA"/>
    </w:rPr>
  </w:style>
  <w:style w:type="paragraph" w:customStyle="1" w:styleId="sbek">
    <w:name w:val="sbek"/>
    <w:basedOn w:val="Norml"/>
    <w:rsid w:val="00C04BC0"/>
    <w:pPr>
      <w:tabs>
        <w:tab w:val="left" w:pos="397"/>
      </w:tabs>
      <w:suppressAutoHyphens/>
      <w:spacing w:after="0"/>
      <w:ind w:left="397" w:right="170" w:hanging="397"/>
    </w:pPr>
    <w:rPr>
      <w:rFonts w:ascii="Arial" w:hAnsi="Arial"/>
      <w:color w:val="000000"/>
      <w:lang w:eastAsia="ar-SA"/>
    </w:rPr>
  </w:style>
  <w:style w:type="paragraph" w:customStyle="1" w:styleId="Szvegtrzs21">
    <w:name w:val="Szövegtörzs 21"/>
    <w:basedOn w:val="Norml"/>
    <w:rsid w:val="00C04BC0"/>
    <w:pPr>
      <w:suppressAutoHyphens/>
      <w:spacing w:after="0"/>
    </w:pPr>
    <w:rPr>
      <w:rFonts w:ascii="Times New Roman" w:hAnsi="Times New Roman"/>
      <w:sz w:val="24"/>
      <w:lang w:eastAsia="ar-SA"/>
    </w:rPr>
  </w:style>
  <w:style w:type="paragraph" w:customStyle="1" w:styleId="Szvegtrzsbehzssal21">
    <w:name w:val="Szövegtörzs behúzással 21"/>
    <w:basedOn w:val="Norml"/>
    <w:rsid w:val="00C04BC0"/>
    <w:pPr>
      <w:suppressAutoHyphens/>
      <w:spacing w:after="0"/>
      <w:ind w:left="567" w:hanging="567"/>
    </w:pPr>
    <w:rPr>
      <w:rFonts w:ascii="Arial Narrow" w:hAnsi="Arial Narrow"/>
      <w:sz w:val="22"/>
      <w:lang w:eastAsia="ar-SA"/>
    </w:rPr>
  </w:style>
  <w:style w:type="paragraph" w:customStyle="1" w:styleId="Szvegtrzs31">
    <w:name w:val="Szövegtörzs 31"/>
    <w:basedOn w:val="Norml"/>
    <w:rsid w:val="00C04BC0"/>
    <w:pPr>
      <w:suppressAutoHyphens/>
      <w:spacing w:after="0"/>
      <w:jc w:val="left"/>
    </w:pPr>
    <w:rPr>
      <w:rFonts w:ascii="Arial Narrow" w:hAnsi="Arial Narrow"/>
      <w:sz w:val="22"/>
      <w:lang w:eastAsia="ar-SA"/>
    </w:rPr>
  </w:style>
  <w:style w:type="paragraph" w:customStyle="1" w:styleId="Szvegtrzsbehzssal31">
    <w:name w:val="Szövegtörzs behúzással 31"/>
    <w:basedOn w:val="Norml"/>
    <w:rsid w:val="00C04BC0"/>
    <w:pPr>
      <w:widowControl w:val="0"/>
      <w:tabs>
        <w:tab w:val="left" w:pos="709"/>
        <w:tab w:val="left" w:pos="1701"/>
      </w:tabs>
      <w:suppressAutoHyphens/>
      <w:spacing w:after="0"/>
      <w:ind w:left="567" w:hanging="567"/>
    </w:pPr>
    <w:rPr>
      <w:rFonts w:ascii="Arial Narrow" w:hAnsi="Arial Narrow"/>
      <w:sz w:val="24"/>
      <w:lang w:eastAsia="ar-SA"/>
    </w:rPr>
  </w:style>
  <w:style w:type="paragraph" w:customStyle="1" w:styleId="Lista21">
    <w:name w:val="Lista 21"/>
    <w:basedOn w:val="Norml"/>
    <w:rsid w:val="00C04BC0"/>
    <w:pPr>
      <w:suppressAutoHyphens/>
      <w:spacing w:after="0"/>
      <w:ind w:left="566" w:hanging="283"/>
      <w:jc w:val="left"/>
    </w:pPr>
    <w:rPr>
      <w:rFonts w:ascii="Times New Roman" w:hAnsi="Times New Roman"/>
      <w:sz w:val="24"/>
      <w:lang w:eastAsia="ar-SA"/>
    </w:rPr>
  </w:style>
  <w:style w:type="paragraph" w:customStyle="1" w:styleId="Lista31">
    <w:name w:val="Lista 31"/>
    <w:basedOn w:val="Norml"/>
    <w:rsid w:val="00C04BC0"/>
    <w:pPr>
      <w:suppressAutoHyphens/>
      <w:spacing w:after="0"/>
      <w:ind w:left="849" w:hanging="283"/>
      <w:jc w:val="left"/>
    </w:pPr>
    <w:rPr>
      <w:rFonts w:ascii="Times New Roman" w:hAnsi="Times New Roman"/>
      <w:sz w:val="24"/>
      <w:lang w:eastAsia="ar-SA"/>
    </w:rPr>
  </w:style>
  <w:style w:type="paragraph" w:customStyle="1" w:styleId="Felsorols1">
    <w:name w:val="Felsorolás1"/>
    <w:basedOn w:val="Norml"/>
    <w:rsid w:val="00C04BC0"/>
    <w:pPr>
      <w:tabs>
        <w:tab w:val="num" w:pos="720"/>
      </w:tabs>
      <w:suppressAutoHyphens/>
      <w:spacing w:after="0"/>
      <w:jc w:val="left"/>
    </w:pPr>
    <w:rPr>
      <w:sz w:val="22"/>
      <w:szCs w:val="22"/>
      <w:lang w:eastAsia="ar-SA"/>
    </w:rPr>
  </w:style>
  <w:style w:type="paragraph" w:customStyle="1" w:styleId="Felsorols21">
    <w:name w:val="Felsorolás 21"/>
    <w:basedOn w:val="Norml"/>
    <w:rsid w:val="00C04BC0"/>
    <w:pPr>
      <w:suppressAutoHyphens/>
      <w:spacing w:after="0"/>
      <w:ind w:left="567"/>
    </w:pPr>
    <w:rPr>
      <w:spacing w:val="-6"/>
      <w:sz w:val="22"/>
      <w:szCs w:val="22"/>
      <w:lang w:eastAsia="ar-SA"/>
    </w:rPr>
  </w:style>
  <w:style w:type="paragraph" w:customStyle="1" w:styleId="Felsorols31">
    <w:name w:val="Felsorolás 31"/>
    <w:basedOn w:val="Norml"/>
    <w:rsid w:val="00C04BC0"/>
    <w:pPr>
      <w:tabs>
        <w:tab w:val="num" w:pos="6455"/>
      </w:tabs>
      <w:suppressAutoHyphens/>
      <w:spacing w:after="0"/>
      <w:jc w:val="left"/>
    </w:pPr>
    <w:rPr>
      <w:rFonts w:ascii="Times New Roman" w:hAnsi="Times New Roman"/>
      <w:sz w:val="24"/>
      <w:lang w:eastAsia="ar-SA"/>
    </w:rPr>
  </w:style>
  <w:style w:type="paragraph" w:customStyle="1" w:styleId="Listafolytatsa21">
    <w:name w:val="Lista folytatása 21"/>
    <w:basedOn w:val="Norml"/>
    <w:rsid w:val="00C04BC0"/>
    <w:pPr>
      <w:suppressAutoHyphens/>
      <w:ind w:left="566"/>
      <w:jc w:val="left"/>
    </w:pPr>
    <w:rPr>
      <w:rFonts w:ascii="Times New Roman" w:hAnsi="Times New Roman"/>
      <w:sz w:val="24"/>
      <w:lang w:eastAsia="ar-SA"/>
    </w:rPr>
  </w:style>
  <w:style w:type="paragraph" w:customStyle="1" w:styleId="Kpalrs1">
    <w:name w:val="Képaláírás1"/>
    <w:basedOn w:val="Norml"/>
    <w:next w:val="Norml"/>
    <w:rsid w:val="00C04BC0"/>
    <w:pPr>
      <w:suppressAutoHyphens/>
      <w:spacing w:before="120"/>
      <w:jc w:val="left"/>
    </w:pPr>
    <w:rPr>
      <w:rFonts w:ascii="Times New Roman" w:hAnsi="Times New Roman"/>
      <w:b/>
      <w:bCs/>
      <w:lang w:eastAsia="ar-SA"/>
    </w:rPr>
  </w:style>
  <w:style w:type="paragraph" w:customStyle="1" w:styleId="Szvegblokk1">
    <w:name w:val="Szövegblokk1"/>
    <w:basedOn w:val="Norml"/>
    <w:rsid w:val="00C04BC0"/>
    <w:pPr>
      <w:suppressAutoHyphens/>
      <w:spacing w:after="0"/>
      <w:ind w:left="567" w:right="5" w:hanging="567"/>
    </w:pPr>
    <w:rPr>
      <w:sz w:val="22"/>
      <w:szCs w:val="22"/>
      <w:lang w:eastAsia="ar-SA"/>
    </w:rPr>
  </w:style>
  <w:style w:type="paragraph" w:customStyle="1" w:styleId="cm2">
    <w:name w:val="cím2"/>
    <w:basedOn w:val="Norml"/>
    <w:rsid w:val="00C04BC0"/>
    <w:pPr>
      <w:suppressAutoHyphens/>
      <w:spacing w:after="0"/>
    </w:pPr>
    <w:rPr>
      <w:rFonts w:ascii="Arial Narrow" w:hAnsi="Arial Narrow"/>
      <w:b/>
      <w:caps/>
      <w:sz w:val="24"/>
      <w:lang w:eastAsia="ar-SA"/>
    </w:rPr>
  </w:style>
  <w:style w:type="paragraph" w:customStyle="1" w:styleId="Cmsor11">
    <w:name w:val="Címsor11"/>
    <w:basedOn w:val="Cmsor7"/>
    <w:next w:val="Szvegtrzs31"/>
    <w:rsid w:val="00C04BC0"/>
    <w:pPr>
      <w:widowControl w:val="0"/>
      <w:ind w:left="0" w:firstLine="0"/>
      <w:jc w:val="both"/>
    </w:pPr>
    <w:rPr>
      <w:i/>
      <w:sz w:val="24"/>
    </w:rPr>
  </w:style>
  <w:style w:type="paragraph" w:customStyle="1" w:styleId="StlusFelsorolsTrebuchetMS">
    <w:name w:val="Stílus Felsorolás + Trebuchet MS"/>
    <w:basedOn w:val="Felsorols1"/>
    <w:rsid w:val="00C04BC0"/>
    <w:pPr>
      <w:tabs>
        <w:tab w:val="left" w:pos="1775"/>
      </w:tabs>
    </w:pPr>
    <w:rPr>
      <w:rFonts w:ascii="Times New Roman" w:hAnsi="Times New Roman"/>
      <w:sz w:val="20"/>
      <w:szCs w:val="20"/>
    </w:rPr>
  </w:style>
  <w:style w:type="paragraph" w:customStyle="1" w:styleId="Lista41">
    <w:name w:val="Lista 41"/>
    <w:basedOn w:val="Norml"/>
    <w:rsid w:val="00C04BC0"/>
    <w:pPr>
      <w:suppressAutoHyphens/>
      <w:spacing w:after="0"/>
      <w:ind w:left="1132" w:hanging="283"/>
      <w:jc w:val="left"/>
    </w:pPr>
    <w:rPr>
      <w:rFonts w:ascii="Times New Roman" w:hAnsi="Times New Roman"/>
      <w:lang w:eastAsia="ar-SA"/>
    </w:rPr>
  </w:style>
  <w:style w:type="paragraph" w:customStyle="1" w:styleId="Dokumentumtrkp1">
    <w:name w:val="Dokumentumtérkép1"/>
    <w:basedOn w:val="Norml"/>
    <w:rsid w:val="00C04BC0"/>
    <w:pPr>
      <w:shd w:val="clear" w:color="auto" w:fill="000080"/>
      <w:suppressAutoHyphens/>
      <w:spacing w:after="0"/>
      <w:jc w:val="left"/>
    </w:pPr>
    <w:rPr>
      <w:rFonts w:ascii="Tahoma" w:hAnsi="Tahoma" w:cs="Tahoma"/>
      <w:sz w:val="24"/>
      <w:lang w:eastAsia="ar-SA"/>
    </w:rPr>
  </w:style>
  <w:style w:type="paragraph" w:customStyle="1" w:styleId="Stlus1">
    <w:name w:val="Stílus1"/>
    <w:basedOn w:val="Norml"/>
    <w:rsid w:val="00C04BC0"/>
    <w:pPr>
      <w:widowControl w:val="0"/>
      <w:suppressAutoHyphens/>
      <w:ind w:left="567" w:hanging="567"/>
    </w:pPr>
    <w:rPr>
      <w:sz w:val="22"/>
      <w:szCs w:val="22"/>
      <w:lang w:eastAsia="ar-SA"/>
    </w:rPr>
  </w:style>
  <w:style w:type="paragraph" w:customStyle="1" w:styleId="felsorols">
    <w:name w:val="felsorolás"/>
    <w:basedOn w:val="viCharChar"/>
    <w:rsid w:val="00C04BC0"/>
    <w:pPr>
      <w:numPr>
        <w:numId w:val="1"/>
      </w:numPr>
    </w:pPr>
  </w:style>
  <w:style w:type="paragraph" w:customStyle="1" w:styleId="Tblzattartalom">
    <w:name w:val="Táblázattartalom"/>
    <w:basedOn w:val="Norml"/>
    <w:rsid w:val="00C04BC0"/>
    <w:pPr>
      <w:suppressLineNumbers/>
      <w:suppressAutoHyphens/>
      <w:spacing w:after="0"/>
      <w:jc w:val="left"/>
    </w:pPr>
    <w:rPr>
      <w:rFonts w:ascii="Times New Roman" w:hAnsi="Times New Roman"/>
      <w:sz w:val="24"/>
      <w:lang w:eastAsia="ar-SA"/>
    </w:rPr>
  </w:style>
  <w:style w:type="paragraph" w:customStyle="1" w:styleId="Tblzatfejlc">
    <w:name w:val="Táblázatfejléc"/>
    <w:basedOn w:val="Tblzattartalom"/>
    <w:rsid w:val="00C04BC0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C04BC0"/>
    <w:pPr>
      <w:suppressAutoHyphens/>
      <w:spacing w:after="0"/>
    </w:pPr>
    <w:rPr>
      <w:rFonts w:ascii="Times New Roman" w:hAnsi="Times New Roman"/>
      <w:szCs w:val="20"/>
      <w:lang w:eastAsia="ar-SA"/>
    </w:rPr>
  </w:style>
  <w:style w:type="paragraph" w:customStyle="1" w:styleId="hsz">
    <w:name w:val="hész"/>
    <w:basedOn w:val="Norml"/>
    <w:rsid w:val="00C04BC0"/>
    <w:pPr>
      <w:suppressAutoHyphens/>
      <w:spacing w:after="0"/>
      <w:ind w:left="540" w:hanging="540"/>
    </w:pPr>
    <w:rPr>
      <w:sz w:val="22"/>
      <w:szCs w:val="22"/>
      <w:lang w:eastAsia="ar-SA"/>
    </w:rPr>
  </w:style>
  <w:style w:type="paragraph" w:styleId="NormlWeb">
    <w:name w:val="Normal (Web)"/>
    <w:basedOn w:val="Norml"/>
    <w:link w:val="NormlWebChar"/>
    <w:uiPriority w:val="99"/>
    <w:rsid w:val="00C04BC0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grame">
    <w:name w:val="grame"/>
    <w:basedOn w:val="Bekezdsalapbettpusa"/>
    <w:rsid w:val="00C04BC0"/>
  </w:style>
  <w:style w:type="character" w:customStyle="1" w:styleId="spelle">
    <w:name w:val="spelle"/>
    <w:basedOn w:val="Bekezdsalapbettpusa"/>
    <w:rsid w:val="00C04BC0"/>
  </w:style>
  <w:style w:type="paragraph" w:customStyle="1" w:styleId="vichar">
    <w:name w:val="vichar"/>
    <w:basedOn w:val="Norml"/>
    <w:rsid w:val="00C04BC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msoins0">
    <w:name w:val="msoins0"/>
    <w:basedOn w:val="Bekezdsalapbettpusa"/>
    <w:rsid w:val="00C04BC0"/>
  </w:style>
  <w:style w:type="paragraph" w:customStyle="1" w:styleId="felsorols3">
    <w:name w:val="felsorols"/>
    <w:basedOn w:val="Norml"/>
    <w:rsid w:val="00C04BC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kpalrs10">
    <w:name w:val="kpalrs1"/>
    <w:basedOn w:val="Norml"/>
    <w:rsid w:val="00C04BC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msochangeprop0">
    <w:name w:val="msochangeprop0"/>
    <w:basedOn w:val="Bekezdsalapbettpusa"/>
    <w:rsid w:val="00C04BC0"/>
  </w:style>
  <w:style w:type="character" w:customStyle="1" w:styleId="msoins1">
    <w:name w:val="msoins"/>
    <w:basedOn w:val="Bekezdsalapbettpusa"/>
    <w:rsid w:val="00C04BC0"/>
  </w:style>
  <w:style w:type="character" w:customStyle="1" w:styleId="msochangeprop1">
    <w:name w:val="msochangeprop"/>
    <w:basedOn w:val="Bekezdsalapbettpusa"/>
    <w:rsid w:val="00C04BC0"/>
  </w:style>
  <w:style w:type="paragraph" w:customStyle="1" w:styleId="szvegtrzsbehzssal210">
    <w:name w:val="szvegtrzsbehzssal21"/>
    <w:basedOn w:val="Norml"/>
    <w:rsid w:val="00C04BC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BodyText22">
    <w:name w:val="Body Text 22"/>
    <w:basedOn w:val="Norml"/>
    <w:rsid w:val="00C04BC0"/>
    <w:rPr>
      <w:rFonts w:ascii="Arial" w:hAnsi="Arial"/>
      <w:b/>
      <w:sz w:val="22"/>
    </w:rPr>
  </w:style>
  <w:style w:type="table" w:styleId="Rcsostblzat">
    <w:name w:val="Table Grid"/>
    <w:basedOn w:val="Normltblzat"/>
    <w:uiPriority w:val="59"/>
    <w:rsid w:val="004B7F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or10">
    <w:name w:val="Címsor10"/>
    <w:basedOn w:val="Cmsor7"/>
    <w:next w:val="Szvegtrzs3"/>
    <w:rsid w:val="00C206FF"/>
    <w:pPr>
      <w:suppressAutoHyphens w:val="0"/>
      <w:spacing w:line="380" w:lineRule="exact"/>
      <w:ind w:left="0" w:firstLine="0"/>
      <w:jc w:val="both"/>
    </w:pPr>
    <w:rPr>
      <w:caps/>
      <w:lang w:eastAsia="hu-HU"/>
    </w:rPr>
  </w:style>
  <w:style w:type="character" w:customStyle="1" w:styleId="talalatszoveg1">
    <w:name w:val="talalatszoveg1"/>
    <w:rsid w:val="00C206FF"/>
    <w:rPr>
      <w:rFonts w:ascii="Verdana" w:hAnsi="Verdana" w:hint="default"/>
      <w:color w:val="000000"/>
      <w:sz w:val="18"/>
      <w:szCs w:val="18"/>
    </w:rPr>
  </w:style>
  <w:style w:type="paragraph" w:customStyle="1" w:styleId="kezdsalal">
    <w:name w:val="kezdés alal"/>
    <w:basedOn w:val="Norml"/>
    <w:autoRedefine/>
    <w:rsid w:val="00C206FF"/>
    <w:pPr>
      <w:spacing w:after="0"/>
    </w:pPr>
    <w:rPr>
      <w:sz w:val="22"/>
      <w:szCs w:val="24"/>
    </w:rPr>
  </w:style>
  <w:style w:type="paragraph" w:customStyle="1" w:styleId="lQfej">
    <w:name w:val="lQfej"/>
    <w:basedOn w:val="Norml0"/>
    <w:next w:val="Norml0"/>
    <w:rsid w:val="00C206FF"/>
  </w:style>
  <w:style w:type="paragraph" w:customStyle="1" w:styleId="StlusCmsor3TrebuchetMS12ptNemFlkvrDltSorkizrt">
    <w:name w:val="Stílus Címsor 3 + Trebuchet MS 12 pt Nem Félkövér Dőlt Sorkizárt..."/>
    <w:basedOn w:val="Cmsor3"/>
    <w:autoRedefine/>
    <w:rsid w:val="00C206FF"/>
    <w:pPr>
      <w:numPr>
        <w:ilvl w:val="0"/>
      </w:numPr>
    </w:pPr>
    <w:rPr>
      <w:rFonts w:cs="Times New Roman"/>
      <w:bCs w:val="0"/>
      <w:i/>
      <w:iCs/>
      <w:caps w:val="0"/>
      <w:sz w:val="24"/>
    </w:rPr>
  </w:style>
  <w:style w:type="paragraph" w:customStyle="1" w:styleId="Fcm">
    <w:name w:val="Főcím"/>
    <w:basedOn w:val="Cmsor1"/>
    <w:rsid w:val="00C206FF"/>
    <w:pPr>
      <w:tabs>
        <w:tab w:val="num" w:pos="720"/>
      </w:tabs>
      <w:spacing w:before="240" w:after="60"/>
      <w:ind w:left="432" w:hanging="432"/>
    </w:pPr>
    <w:rPr>
      <w:rFonts w:cs="Times New Roman"/>
      <w:bCs w:val="0"/>
      <w:kern w:val="28"/>
      <w:sz w:val="24"/>
      <w:szCs w:val="20"/>
    </w:rPr>
  </w:style>
  <w:style w:type="paragraph" w:styleId="Kpalrs">
    <w:name w:val="caption"/>
    <w:aliases w:val="Képaláírás Char Char Char,Képaláírás Char Char"/>
    <w:basedOn w:val="Norml"/>
    <w:next w:val="Norml"/>
    <w:link w:val="KpalrsChar"/>
    <w:uiPriority w:val="35"/>
    <w:qFormat/>
    <w:rsid w:val="00C206FF"/>
    <w:pPr>
      <w:tabs>
        <w:tab w:val="left" w:pos="567"/>
        <w:tab w:val="right" w:leader="dot" w:pos="9000"/>
      </w:tabs>
      <w:spacing w:after="0"/>
      <w:jc w:val="right"/>
    </w:pPr>
    <w:rPr>
      <w:b/>
      <w:sz w:val="22"/>
      <w:szCs w:val="24"/>
    </w:rPr>
  </w:style>
  <w:style w:type="character" w:customStyle="1" w:styleId="lead1">
    <w:name w:val="lead1"/>
    <w:rsid w:val="00C206FF"/>
    <w:rPr>
      <w:rFonts w:ascii="Verdana" w:hAnsi="Verdana" w:hint="default"/>
      <w:b/>
      <w:bCs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tlus">
    <w:name w:val="Stílus"/>
    <w:rsid w:val="00C206F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zvegtrzsChar">
    <w:name w:val="Szövegtörzs Char"/>
    <w:rsid w:val="00C206FF"/>
    <w:rPr>
      <w:sz w:val="24"/>
      <w:szCs w:val="24"/>
      <w:lang w:val="hu-HU" w:eastAsia="hu-HU" w:bidi="ar-SA"/>
    </w:rPr>
  </w:style>
  <w:style w:type="paragraph" w:customStyle="1" w:styleId="StlusSzvegtrzsTrebuchetMS11ptFlkvrSorkizrt">
    <w:name w:val="Stílus Szövegtörzs + Trebuchet MS 11 pt Félkövér Sorkizárt"/>
    <w:basedOn w:val="Szvegtrzs"/>
    <w:rsid w:val="00C206FF"/>
    <w:pPr>
      <w:suppressAutoHyphens/>
      <w:spacing w:after="0"/>
    </w:pPr>
    <w:rPr>
      <w:rFonts w:ascii="Trebuchet MS" w:hAnsi="Trebuchet MS"/>
      <w:b/>
      <w:bCs/>
      <w:sz w:val="22"/>
      <w:szCs w:val="22"/>
      <w:lang w:eastAsia="ar-SA"/>
    </w:rPr>
  </w:style>
  <w:style w:type="paragraph" w:customStyle="1" w:styleId="StlusLatinTrebuchetMSSorkizrtBal063cm">
    <w:name w:val="Stílus (Latin) Trebuchet MS Sorkizárt Bal:  063 cm"/>
    <w:basedOn w:val="Norml"/>
    <w:rsid w:val="00C206FF"/>
    <w:pPr>
      <w:suppressAutoHyphens/>
      <w:spacing w:after="0"/>
      <w:ind w:left="360"/>
    </w:pPr>
    <w:rPr>
      <w:sz w:val="22"/>
      <w:lang w:eastAsia="ar-SA"/>
    </w:rPr>
  </w:style>
  <w:style w:type="paragraph" w:customStyle="1" w:styleId="StlusLatinTrebuchetMSSorkizrtEltte6pt">
    <w:name w:val="Stílus (Latin) Trebuchet MS Sorkizárt Előtte:  6 pt"/>
    <w:basedOn w:val="Norml"/>
    <w:rsid w:val="00C206FF"/>
    <w:pPr>
      <w:suppressAutoHyphens/>
      <w:spacing w:before="120" w:after="0"/>
    </w:pPr>
    <w:rPr>
      <w:sz w:val="22"/>
      <w:lang w:eastAsia="ar-SA"/>
    </w:rPr>
  </w:style>
  <w:style w:type="paragraph" w:styleId="Normlbehzs">
    <w:name w:val="Normal Indent"/>
    <w:basedOn w:val="Norml"/>
    <w:autoRedefine/>
    <w:semiHidden/>
    <w:rsid w:val="00C206FF"/>
    <w:pPr>
      <w:ind w:left="357"/>
    </w:pPr>
    <w:rPr>
      <w:szCs w:val="24"/>
    </w:rPr>
  </w:style>
  <w:style w:type="paragraph" w:customStyle="1" w:styleId="11-es">
    <w:name w:val="11-es"/>
    <w:basedOn w:val="Norml"/>
    <w:rsid w:val="00C206FF"/>
    <w:pPr>
      <w:spacing w:after="0"/>
    </w:pPr>
    <w:rPr>
      <w:rFonts w:ascii="Arial Narrow" w:hAnsi="Arial Narrow" w:cs="Arial Narrow"/>
      <w:sz w:val="22"/>
      <w:szCs w:val="22"/>
    </w:rPr>
  </w:style>
  <w:style w:type="paragraph" w:customStyle="1" w:styleId="BodyText23">
    <w:name w:val="Body Text 23"/>
    <w:basedOn w:val="Norml"/>
    <w:rsid w:val="005B1724"/>
    <w:rPr>
      <w:rFonts w:ascii="Arial" w:hAnsi="Arial"/>
      <w:b/>
      <w:sz w:val="22"/>
    </w:rPr>
  </w:style>
  <w:style w:type="paragraph" w:customStyle="1" w:styleId="cmsor40">
    <w:name w:val="címsor4"/>
    <w:basedOn w:val="cmsor30"/>
    <w:rsid w:val="002309D9"/>
    <w:rPr>
      <w:caps w:val="0"/>
    </w:rPr>
  </w:style>
  <w:style w:type="paragraph" w:customStyle="1" w:styleId="ures">
    <w:name w:val="ures"/>
    <w:basedOn w:val="Norml"/>
    <w:rsid w:val="0039715C"/>
    <w:pPr>
      <w:spacing w:after="0" w:line="320" w:lineRule="exact"/>
    </w:pPr>
    <w:rPr>
      <w:rFonts w:ascii="Times New Roman" w:hAnsi="Times New Roman"/>
      <w:sz w:val="28"/>
    </w:rPr>
  </w:style>
  <w:style w:type="paragraph" w:customStyle="1" w:styleId="BodyText1">
    <w:name w:val="Body Text1"/>
    <w:basedOn w:val="Norml"/>
    <w:rsid w:val="0039715C"/>
    <w:pPr>
      <w:spacing w:after="0"/>
    </w:pPr>
    <w:rPr>
      <w:rFonts w:ascii="Times New Roman" w:hAnsi="Times New Roman"/>
      <w:sz w:val="28"/>
    </w:rPr>
  </w:style>
  <w:style w:type="paragraph" w:customStyle="1" w:styleId="Default">
    <w:name w:val="Default"/>
    <w:rsid w:val="00DC5F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viCharCharCharChar">
    <w:name w:val="évi Char Char Char Char"/>
    <w:basedOn w:val="Norml"/>
    <w:link w:val="viCharCharCharCharChar"/>
    <w:rsid w:val="00056E2E"/>
    <w:pPr>
      <w:spacing w:after="0"/>
      <w:ind w:left="567" w:hanging="567"/>
    </w:pPr>
    <w:rPr>
      <w:sz w:val="22"/>
      <w:szCs w:val="22"/>
    </w:rPr>
  </w:style>
  <w:style w:type="character" w:customStyle="1" w:styleId="viCharCharCharCharChar">
    <w:name w:val="évi Char Char Char Char Char"/>
    <w:link w:val="viCharCharCharChar"/>
    <w:rsid w:val="00056E2E"/>
    <w:rPr>
      <w:rFonts w:ascii="Trebuchet MS" w:hAnsi="Trebuchet MS"/>
      <w:sz w:val="22"/>
      <w:szCs w:val="22"/>
      <w:lang w:val="hu-HU" w:eastAsia="hu-HU" w:bidi="ar-SA"/>
    </w:rPr>
  </w:style>
  <w:style w:type="paragraph" w:customStyle="1" w:styleId="sorCharChar">
    <w:name w:val="sor Char Char"/>
    <w:basedOn w:val="Norml"/>
    <w:link w:val="sorCharCharChar"/>
    <w:qFormat/>
    <w:rsid w:val="00FA70B7"/>
    <w:pPr>
      <w:tabs>
        <w:tab w:val="left" w:pos="540"/>
      </w:tabs>
      <w:spacing w:after="0"/>
      <w:ind w:firstLine="284"/>
    </w:pPr>
  </w:style>
  <w:style w:type="character" w:customStyle="1" w:styleId="sorCharCharChar">
    <w:name w:val="sor Char Char Char"/>
    <w:link w:val="sorCharChar"/>
    <w:rsid w:val="00FA70B7"/>
    <w:rPr>
      <w:rFonts w:ascii="Trebuchet MS" w:hAnsi="Trebuchet MS"/>
      <w:lang w:val="hu-HU" w:eastAsia="hu-HU" w:bidi="ar-SA"/>
    </w:rPr>
  </w:style>
  <w:style w:type="paragraph" w:customStyle="1" w:styleId="viChar0">
    <w:name w:val="évi Char"/>
    <w:basedOn w:val="Norml"/>
    <w:rsid w:val="00A3542C"/>
    <w:pPr>
      <w:suppressAutoHyphens/>
      <w:spacing w:after="0"/>
      <w:ind w:left="567" w:hanging="567"/>
    </w:pPr>
    <w:rPr>
      <w:szCs w:val="22"/>
      <w:lang w:eastAsia="ar-SA"/>
    </w:rPr>
  </w:style>
  <w:style w:type="paragraph" w:customStyle="1" w:styleId="sorChar">
    <w:name w:val="sor Char"/>
    <w:basedOn w:val="Norml"/>
    <w:qFormat/>
    <w:rsid w:val="003273FB"/>
    <w:pPr>
      <w:tabs>
        <w:tab w:val="left" w:pos="540"/>
      </w:tabs>
      <w:spacing w:after="0"/>
      <w:ind w:firstLine="284"/>
    </w:pPr>
  </w:style>
  <w:style w:type="paragraph" w:customStyle="1" w:styleId="Char">
    <w:name w:val="Char"/>
    <w:basedOn w:val="Norml"/>
    <w:rsid w:val="0004719E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tblzat">
    <w:name w:val="táblázat"/>
    <w:basedOn w:val="Szvegtrzs"/>
    <w:rsid w:val="00D026EE"/>
    <w:pPr>
      <w:spacing w:after="0"/>
      <w:jc w:val="center"/>
    </w:pPr>
    <w:rPr>
      <w:rFonts w:ascii="Trebuchet MS" w:eastAsia="Batang" w:hAnsi="Trebuchet MS"/>
      <w:b/>
      <w:bCs/>
      <w:spacing w:val="4"/>
      <w:sz w:val="22"/>
    </w:rPr>
  </w:style>
  <w:style w:type="paragraph" w:customStyle="1" w:styleId="CseriGabi">
    <w:name w:val="CseriGabi"/>
    <w:basedOn w:val="Norml"/>
    <w:rsid w:val="007761AF"/>
    <w:pPr>
      <w:spacing w:before="120" w:after="0"/>
    </w:pPr>
    <w:rPr>
      <w:rFonts w:ascii="Arial Narrow" w:hAnsi="Arial Narrow"/>
      <w:sz w:val="22"/>
      <w:szCs w:val="24"/>
    </w:rPr>
  </w:style>
  <w:style w:type="paragraph" w:customStyle="1" w:styleId="Char1CharCharChar">
    <w:name w:val="Char1 Char Char Char"/>
    <w:basedOn w:val="Norml"/>
    <w:rsid w:val="004E6951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0A53"/>
    <w:pPr>
      <w:jc w:val="both"/>
    </w:pPr>
    <w:rPr>
      <w:rFonts w:ascii="Trebuchet MS" w:eastAsia="Times New Roman" w:hAnsi="Trebuchet MS"/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A40A53"/>
    <w:rPr>
      <w:rFonts w:eastAsia="Batang"/>
    </w:rPr>
  </w:style>
  <w:style w:type="paragraph" w:customStyle="1" w:styleId="3kezds">
    <w:name w:val="3kezdés"/>
    <w:basedOn w:val="Norml"/>
    <w:next w:val="Norml"/>
    <w:autoRedefine/>
    <w:rsid w:val="00B672A8"/>
    <w:pPr>
      <w:numPr>
        <w:numId w:val="2"/>
      </w:numPr>
      <w:spacing w:after="0"/>
      <w:jc w:val="left"/>
    </w:pPr>
    <w:rPr>
      <w:rFonts w:ascii="Arial" w:eastAsia="Batang" w:hAnsi="Arial"/>
      <w:i/>
      <w:sz w:val="24"/>
    </w:rPr>
  </w:style>
  <w:style w:type="paragraph" w:styleId="Listaszerbekezds">
    <w:name w:val="List Paragraph"/>
    <w:basedOn w:val="Norml"/>
    <w:uiPriority w:val="34"/>
    <w:qFormat/>
    <w:rsid w:val="00B672A8"/>
    <w:pPr>
      <w:spacing w:after="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RabcChar">
    <w:name w:val="R_abc) Char"/>
    <w:link w:val="RabcCharChar"/>
    <w:rsid w:val="00B672A8"/>
    <w:pPr>
      <w:numPr>
        <w:numId w:val="3"/>
      </w:numPr>
      <w:pBdr>
        <w:top w:val="none" w:sz="0" w:space="0" w:color="0000A4"/>
      </w:pBdr>
    </w:pPr>
    <w:rPr>
      <w:rFonts w:ascii="Lucida Sans Unicode" w:hAnsi="Lucida Sans Unicode"/>
      <w:color w:val="000101"/>
      <w:sz w:val="18"/>
      <w:szCs w:val="18"/>
      <w:lang w:eastAsia="en-US"/>
    </w:rPr>
  </w:style>
  <w:style w:type="character" w:customStyle="1" w:styleId="RabcCharChar">
    <w:name w:val="R_abc) Char Char"/>
    <w:link w:val="RabcChar"/>
    <w:rsid w:val="00B672A8"/>
    <w:rPr>
      <w:rFonts w:ascii="Lucida Sans Unicode" w:hAnsi="Lucida Sans Unicode"/>
      <w:color w:val="000101"/>
      <w:sz w:val="18"/>
      <w:szCs w:val="18"/>
      <w:lang w:eastAsia="en-US"/>
    </w:rPr>
  </w:style>
  <w:style w:type="paragraph" w:customStyle="1" w:styleId="RbeksimaChar">
    <w:name w:val="R_bek_sima Char"/>
    <w:link w:val="RbeksimaCharChar"/>
    <w:rsid w:val="00B672A8"/>
    <w:pPr>
      <w:numPr>
        <w:numId w:val="4"/>
      </w:numPr>
      <w:spacing w:before="120"/>
      <w:jc w:val="both"/>
    </w:pPr>
    <w:rPr>
      <w:rFonts w:ascii="Lucida Sans Unicode" w:hAnsi="Lucida Sans Unicode"/>
      <w:color w:val="000101"/>
      <w:sz w:val="18"/>
      <w:szCs w:val="18"/>
      <w:lang w:eastAsia="en-US"/>
    </w:rPr>
  </w:style>
  <w:style w:type="character" w:customStyle="1" w:styleId="RbeksimaCharChar">
    <w:name w:val="R_bek_sima Char Char"/>
    <w:link w:val="RbeksimaChar"/>
    <w:rsid w:val="00B672A8"/>
    <w:rPr>
      <w:rFonts w:ascii="Lucida Sans Unicode" w:hAnsi="Lucida Sans Unicode"/>
      <w:color w:val="000101"/>
      <w:sz w:val="18"/>
      <w:szCs w:val="18"/>
      <w:lang w:eastAsia="en-US"/>
    </w:rPr>
  </w:style>
  <w:style w:type="paragraph" w:customStyle="1" w:styleId="R123Char">
    <w:name w:val="R_1.2.3. Char"/>
    <w:basedOn w:val="Norml"/>
    <w:link w:val="R123CharChar"/>
    <w:rsid w:val="00B672A8"/>
    <w:pPr>
      <w:widowControl w:val="0"/>
      <w:autoSpaceDE w:val="0"/>
      <w:autoSpaceDN w:val="0"/>
      <w:adjustRightInd w:val="0"/>
      <w:spacing w:after="0"/>
      <w:jc w:val="left"/>
    </w:pPr>
    <w:rPr>
      <w:rFonts w:ascii="Lucida Sans Unicode" w:hAnsi="Lucida Sans Unicode"/>
      <w:bCs/>
      <w:iCs/>
      <w:color w:val="000101"/>
      <w:sz w:val="18"/>
      <w:szCs w:val="18"/>
      <w:lang w:eastAsia="en-US"/>
    </w:rPr>
  </w:style>
  <w:style w:type="character" w:customStyle="1" w:styleId="R123CharChar">
    <w:name w:val="R_1.2.3. Char Char"/>
    <w:link w:val="R123Char"/>
    <w:rsid w:val="00B672A8"/>
    <w:rPr>
      <w:rFonts w:ascii="Lucida Sans Unicode" w:hAnsi="Lucida Sans Unicode" w:cs="CLLOO C+ Times New Roman,"/>
      <w:bCs/>
      <w:iCs/>
      <w:color w:val="000101"/>
      <w:sz w:val="18"/>
      <w:szCs w:val="18"/>
      <w:lang w:eastAsia="en-US"/>
    </w:rPr>
  </w:style>
  <w:style w:type="character" w:customStyle="1" w:styleId="CsakszvegChar">
    <w:name w:val="Csak szöveg Char"/>
    <w:link w:val="Csakszveg"/>
    <w:semiHidden/>
    <w:rsid w:val="009E17A0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semiHidden/>
    <w:rsid w:val="009E17A0"/>
    <w:pPr>
      <w:spacing w:after="0"/>
    </w:pPr>
    <w:rPr>
      <w:rFonts w:ascii="Courier New" w:hAnsi="Courier New"/>
    </w:rPr>
  </w:style>
  <w:style w:type="character" w:customStyle="1" w:styleId="PlainTextChar1">
    <w:name w:val="Plain Text Char1"/>
    <w:uiPriority w:val="99"/>
    <w:semiHidden/>
    <w:rsid w:val="009E17A0"/>
    <w:rPr>
      <w:rFonts w:ascii="Courier New" w:hAnsi="Courier New" w:cs="Courier New"/>
    </w:rPr>
  </w:style>
  <w:style w:type="character" w:customStyle="1" w:styleId="DokumentumtrkpChar">
    <w:name w:val="Dokumentumtérkép Char"/>
    <w:link w:val="Dokumentumtrkp"/>
    <w:semiHidden/>
    <w:rsid w:val="009E17A0"/>
    <w:rPr>
      <w:rFonts w:ascii="Tahoma" w:hAnsi="Tahoma" w:cs="Tahoma"/>
      <w:sz w:val="22"/>
      <w:szCs w:val="24"/>
      <w:shd w:val="clear" w:color="auto" w:fill="000080"/>
    </w:rPr>
  </w:style>
  <w:style w:type="paragraph" w:styleId="Dokumentumtrkp">
    <w:name w:val="Document Map"/>
    <w:basedOn w:val="Norml"/>
    <w:link w:val="DokumentumtrkpChar"/>
    <w:semiHidden/>
    <w:rsid w:val="009E17A0"/>
    <w:pPr>
      <w:shd w:val="clear" w:color="auto" w:fill="000080"/>
      <w:spacing w:after="0"/>
    </w:pPr>
    <w:rPr>
      <w:rFonts w:ascii="Tahoma" w:hAnsi="Tahoma"/>
      <w:sz w:val="22"/>
      <w:szCs w:val="24"/>
    </w:rPr>
  </w:style>
  <w:style w:type="character" w:customStyle="1" w:styleId="DocumentMapChar1">
    <w:name w:val="Document Map Char1"/>
    <w:uiPriority w:val="99"/>
    <w:semiHidden/>
    <w:rsid w:val="009E17A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F3F91"/>
    <w:rPr>
      <w:rFonts w:ascii="Trebuchet MS" w:hAnsi="Trebuchet MS"/>
    </w:rPr>
  </w:style>
  <w:style w:type="paragraph" w:customStyle="1" w:styleId="R">
    <w:name w:val="R_§"/>
    <w:rsid w:val="000B0706"/>
    <w:pPr>
      <w:numPr>
        <w:numId w:val="5"/>
      </w:numPr>
      <w:spacing w:after="120"/>
      <w:jc w:val="center"/>
    </w:pPr>
    <w:rPr>
      <w:rFonts w:ascii="Lucida Sans Unicode" w:hAnsi="Lucida Sans Unicode" w:cs="CLLOI D+ Times New Roman,"/>
      <w:b/>
      <w:bCs/>
      <w:color w:val="000101"/>
      <w:sz w:val="18"/>
      <w:szCs w:val="18"/>
      <w:lang w:eastAsia="en-US"/>
    </w:rPr>
  </w:style>
  <w:style w:type="paragraph" w:customStyle="1" w:styleId="Rbekcim">
    <w:name w:val="R_bek_cim"/>
    <w:basedOn w:val="Norml"/>
    <w:rsid w:val="000B0706"/>
    <w:pPr>
      <w:widowControl w:val="0"/>
      <w:autoSpaceDE w:val="0"/>
      <w:autoSpaceDN w:val="0"/>
      <w:adjustRightInd w:val="0"/>
      <w:jc w:val="center"/>
    </w:pPr>
    <w:rPr>
      <w:rFonts w:ascii="Lucida Sans Unicode" w:hAnsi="Lucida Sans Unicode" w:cs="CLLOI D+ Times New Roman,"/>
      <w:b/>
      <w:bCs/>
      <w:color w:val="000101"/>
      <w:sz w:val="18"/>
      <w:szCs w:val="18"/>
      <w:lang w:eastAsia="en-US"/>
    </w:rPr>
  </w:style>
  <w:style w:type="paragraph" w:customStyle="1" w:styleId="R123">
    <w:name w:val="R_1.2.3."/>
    <w:basedOn w:val="Norml"/>
    <w:rsid w:val="000B0706"/>
    <w:pPr>
      <w:widowControl w:val="0"/>
      <w:tabs>
        <w:tab w:val="num" w:pos="0"/>
      </w:tabs>
      <w:autoSpaceDE w:val="0"/>
      <w:autoSpaceDN w:val="0"/>
      <w:adjustRightInd w:val="0"/>
      <w:spacing w:after="0"/>
      <w:ind w:firstLine="227"/>
      <w:jc w:val="left"/>
    </w:pPr>
    <w:rPr>
      <w:rFonts w:ascii="Lucida Sans Unicode" w:hAnsi="Lucida Sans Unicode" w:cs="CLLOO C+ Times New Roman,"/>
      <w:bCs/>
      <w:iCs/>
      <w:color w:val="000101"/>
      <w:sz w:val="18"/>
      <w:szCs w:val="18"/>
      <w:lang w:eastAsia="en-US"/>
    </w:rPr>
  </w:style>
  <w:style w:type="character" w:customStyle="1" w:styleId="StlussbekAutomatikusChar">
    <w:name w:val="Stílus sbek + Automatikus Char"/>
    <w:rsid w:val="000B0706"/>
    <w:rPr>
      <w:color w:val="000000"/>
      <w:lang w:val="hu-HU" w:eastAsia="hu-HU" w:bidi="ar-SA"/>
    </w:rPr>
  </w:style>
  <w:style w:type="paragraph" w:customStyle="1" w:styleId="StlusabcLucidaSansUnicode8pt">
    <w:name w:val="Stílus abc) + Lucida Sans Unicode 8 pt"/>
    <w:basedOn w:val="Norml"/>
    <w:link w:val="StlusabcLucidaSansUnicode8ptChar"/>
    <w:rsid w:val="000B0706"/>
    <w:pPr>
      <w:widowControl w:val="0"/>
      <w:numPr>
        <w:numId w:val="6"/>
      </w:numPr>
      <w:adjustRightInd w:val="0"/>
      <w:spacing w:after="0"/>
      <w:textAlignment w:val="baseline"/>
    </w:pPr>
    <w:rPr>
      <w:rFonts w:ascii="Lucida Sans Unicode" w:hAnsi="Lucida Sans Unicode"/>
      <w:sz w:val="16"/>
      <w:szCs w:val="16"/>
      <w:lang w:val="en-US" w:eastAsia="en-US"/>
    </w:rPr>
  </w:style>
  <w:style w:type="character" w:customStyle="1" w:styleId="StlusabcLucidaSansUnicode8ptChar">
    <w:name w:val="Stílus abc) + Lucida Sans Unicode 8 pt Char"/>
    <w:link w:val="StlusabcLucidaSansUnicode8pt"/>
    <w:rsid w:val="000B0706"/>
    <w:rPr>
      <w:rFonts w:ascii="Lucida Sans Unicode" w:hAnsi="Lucida Sans Unicode"/>
      <w:sz w:val="16"/>
      <w:szCs w:val="16"/>
      <w:lang w:val="en-US" w:eastAsia="en-US"/>
    </w:rPr>
  </w:style>
  <w:style w:type="character" w:customStyle="1" w:styleId="WW8Num108z3">
    <w:name w:val="WW8Num108z3"/>
    <w:rsid w:val="000B0706"/>
    <w:rPr>
      <w:rFonts w:ascii="Symbol" w:hAnsi="Symbol" w:cs="Symbol"/>
    </w:rPr>
  </w:style>
  <w:style w:type="character" w:customStyle="1" w:styleId="WW8Num123z2">
    <w:name w:val="WW8Num123z2"/>
    <w:rsid w:val="000B0706"/>
    <w:rPr>
      <w:rFonts w:ascii="Wingdings" w:hAnsi="Wingdings" w:cs="Wingdings"/>
    </w:rPr>
  </w:style>
  <w:style w:type="character" w:customStyle="1" w:styleId="apple-converted-space">
    <w:name w:val="apple-converted-space"/>
    <w:basedOn w:val="Bekezdsalapbettpusa"/>
    <w:rsid w:val="00545626"/>
  </w:style>
  <w:style w:type="paragraph" w:customStyle="1" w:styleId="CharCharCharCharCharCharChar">
    <w:name w:val="Char Char Char Char Char Char Char"/>
    <w:basedOn w:val="Norml"/>
    <w:rsid w:val="00545626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5E7D4E"/>
    <w:rPr>
      <w:rFonts w:ascii="Trebuchet MS" w:hAnsi="Trebuchet MS"/>
    </w:rPr>
  </w:style>
  <w:style w:type="character" w:styleId="Kiemels2">
    <w:name w:val="Strong"/>
    <w:basedOn w:val="Bekezdsalapbettpusa"/>
    <w:uiPriority w:val="22"/>
    <w:qFormat/>
    <w:rsid w:val="00390D08"/>
    <w:rPr>
      <w:b/>
      <w:bCs/>
    </w:rPr>
  </w:style>
  <w:style w:type="character" w:customStyle="1" w:styleId="Cmsor1Char">
    <w:name w:val="Címsor 1 Char"/>
    <w:aliases w:val="intoduction Char,Címsor1 Char"/>
    <w:basedOn w:val="Bekezdsalapbettpusa"/>
    <w:link w:val="Cmsor1"/>
    <w:uiPriority w:val="9"/>
    <w:rsid w:val="00C819A0"/>
    <w:rPr>
      <w:rFonts w:ascii="Trebuchet MS" w:hAnsi="Trebuchet MS" w:cs="Trebuchet MS"/>
      <w:b/>
      <w:bCs/>
      <w:caps/>
      <w:sz w:val="28"/>
      <w:szCs w:val="28"/>
    </w:rPr>
  </w:style>
  <w:style w:type="character" w:customStyle="1" w:styleId="Cmsor4Char">
    <w:name w:val="Címsor 4 Char"/>
    <w:basedOn w:val="Bekezdsalapbettpusa"/>
    <w:link w:val="Cmsor4"/>
    <w:rsid w:val="00C819A0"/>
    <w:rPr>
      <w:rFonts w:ascii="Trebuchet MS" w:hAnsi="Trebuchet MS"/>
      <w:sz w:val="26"/>
      <w:szCs w:val="26"/>
    </w:rPr>
  </w:style>
  <w:style w:type="character" w:customStyle="1" w:styleId="Cmsor5Char">
    <w:name w:val="Címsor 5 Char"/>
    <w:basedOn w:val="Bekezdsalapbettpusa"/>
    <w:link w:val="Cmsor5"/>
    <w:rsid w:val="00C819A0"/>
    <w:rPr>
      <w:rFonts w:ascii="Trebuchet MS" w:hAnsi="Trebuchet MS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819A0"/>
    <w:rPr>
      <w:rFonts w:ascii="Arial Narrow" w:hAnsi="Arial Narrow"/>
      <w:b/>
      <w:sz w:val="16"/>
      <w:lang w:eastAsia="ar-SA"/>
    </w:rPr>
  </w:style>
  <w:style w:type="character" w:customStyle="1" w:styleId="Cmsor7Char">
    <w:name w:val="Címsor 7 Char"/>
    <w:basedOn w:val="Bekezdsalapbettpusa"/>
    <w:link w:val="Cmsor7"/>
    <w:rsid w:val="00C819A0"/>
    <w:rPr>
      <w:rFonts w:ascii="Arial Narrow" w:hAnsi="Arial Narrow"/>
      <w:b/>
      <w:sz w:val="22"/>
      <w:lang w:eastAsia="ar-SA"/>
    </w:rPr>
  </w:style>
  <w:style w:type="character" w:customStyle="1" w:styleId="Cmsor8Char">
    <w:name w:val="Címsor 8 Char"/>
    <w:basedOn w:val="Bekezdsalapbettpusa"/>
    <w:link w:val="Cmsor8"/>
    <w:rsid w:val="00C819A0"/>
    <w:rPr>
      <w:rFonts w:ascii="Arial Narrow" w:hAnsi="Arial Narrow" w:cs="Arial Narrow"/>
      <w:color w:val="FF0000"/>
      <w:sz w:val="32"/>
      <w:szCs w:val="32"/>
    </w:rPr>
  </w:style>
  <w:style w:type="character" w:customStyle="1" w:styleId="Cmsor9Char">
    <w:name w:val="Címsor 9 Char"/>
    <w:basedOn w:val="Bekezdsalapbettpusa"/>
    <w:link w:val="Cmsor9"/>
    <w:rsid w:val="00C819A0"/>
    <w:rPr>
      <w:rFonts w:ascii="Arial Narrow" w:hAnsi="Arial Narrow" w:cs="Arial Narrow"/>
      <w:sz w:val="26"/>
      <w:szCs w:val="26"/>
    </w:rPr>
  </w:style>
  <w:style w:type="numbering" w:customStyle="1" w:styleId="Nemlista1">
    <w:name w:val="Nem lista1"/>
    <w:next w:val="Nemlista"/>
    <w:uiPriority w:val="99"/>
    <w:semiHidden/>
    <w:rsid w:val="00C819A0"/>
  </w:style>
  <w:style w:type="character" w:customStyle="1" w:styleId="AlcmChar">
    <w:name w:val="Alcím Char"/>
    <w:basedOn w:val="Bekezdsalapbettpusa"/>
    <w:link w:val="Alcm"/>
    <w:rsid w:val="00C819A0"/>
    <w:rPr>
      <w:rFonts w:ascii="Trebuchet MS" w:hAnsi="Trebuchet MS"/>
      <w:b/>
      <w:b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C819A0"/>
    <w:rPr>
      <w:rFonts w:ascii="Trebuchet MS" w:hAnsi="Trebuchet MS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C819A0"/>
    <w:rPr>
      <w:rFonts w:ascii="Tahoma" w:hAnsi="Tahoma" w:cs="Tahoma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819A0"/>
    <w:rPr>
      <w:rFonts w:ascii="Trebuchet MS" w:hAnsi="Trebuchet MS"/>
      <w:sz w:val="16"/>
      <w:szCs w:val="16"/>
    </w:rPr>
  </w:style>
  <w:style w:type="character" w:customStyle="1" w:styleId="CsakszvegChar1">
    <w:name w:val="Csak szöveg Char1"/>
    <w:basedOn w:val="Bekezdsalapbettpusa"/>
    <w:uiPriority w:val="99"/>
    <w:semiHidden/>
    <w:rsid w:val="00C819A0"/>
    <w:rPr>
      <w:rFonts w:ascii="Consolas" w:hAnsi="Consolas" w:cs="Consolas"/>
      <w:sz w:val="21"/>
      <w:szCs w:val="21"/>
    </w:rPr>
  </w:style>
  <w:style w:type="character" w:customStyle="1" w:styleId="DokumentumtrkpChar1">
    <w:name w:val="Dokumentumtérkép Char1"/>
    <w:basedOn w:val="Bekezdsalapbettpusa"/>
    <w:uiPriority w:val="99"/>
    <w:semiHidden/>
    <w:rsid w:val="00C819A0"/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basedOn w:val="JegyzetszvegChar"/>
    <w:uiPriority w:val="99"/>
    <w:semiHidden/>
    <w:rsid w:val="00C819A0"/>
    <w:rPr>
      <w:rFonts w:ascii="Trebuchet MS" w:eastAsia="Times New Roman" w:hAnsi="Trebuchet MS" w:cs="Times New Roman"/>
      <w:b/>
      <w:bCs/>
      <w:sz w:val="20"/>
      <w:szCs w:val="20"/>
      <w:lang w:eastAsia="hu-HU"/>
    </w:rPr>
  </w:style>
  <w:style w:type="paragraph" w:customStyle="1" w:styleId="Listaszerbekezds2">
    <w:name w:val="Listaszerű bekezdés2"/>
    <w:basedOn w:val="Norml"/>
    <w:qFormat/>
    <w:rsid w:val="00C819A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1CharCharChar0">
    <w:name w:val="Char1 Char Char Char"/>
    <w:basedOn w:val="Norml"/>
    <w:rsid w:val="00C819A0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character" w:customStyle="1" w:styleId="LbjegyzetszvegChar">
    <w:name w:val="Lábjegyzetszöveg Char"/>
    <w:aliases w:val=" Char Char1,Lábjegyzet-szöveg Char Char,Lábjegyzet-szöveg Char Char Char Char Char,Lábjegyzet-szöveg Char Char Char Char1"/>
    <w:basedOn w:val="Bekezdsalapbettpusa"/>
    <w:link w:val="Lbjegyzetszveg"/>
    <w:uiPriority w:val="99"/>
    <w:rsid w:val="003850C1"/>
    <w:rPr>
      <w:rFonts w:ascii="Trebuchet MS" w:hAnsi="Trebuchet MS"/>
    </w:rPr>
  </w:style>
  <w:style w:type="paragraph" w:customStyle="1" w:styleId="VZMmagyarzat">
    <w:name w:val="VZM_magyarázat"/>
    <w:basedOn w:val="Norml"/>
    <w:next w:val="Norml"/>
    <w:qFormat/>
    <w:rsid w:val="00DA174F"/>
    <w:rPr>
      <w:i/>
      <w:sz w:val="16"/>
      <w:szCs w:val="16"/>
    </w:rPr>
  </w:style>
  <w:style w:type="paragraph" w:customStyle="1" w:styleId="VZMszvegkzticm">
    <w:name w:val="VZM_szöveg közti cím"/>
    <w:basedOn w:val="Norml"/>
    <w:next w:val="Norml"/>
    <w:qFormat/>
    <w:rsid w:val="00DA174F"/>
    <w:rPr>
      <w:b/>
    </w:rPr>
  </w:style>
  <w:style w:type="paragraph" w:customStyle="1" w:styleId="felsorolssima">
    <w:name w:val="_felsorolás sima"/>
    <w:basedOn w:val="Norml"/>
    <w:link w:val="felsorolssimaChar"/>
    <w:qFormat/>
    <w:rsid w:val="00D73179"/>
    <w:pPr>
      <w:numPr>
        <w:numId w:val="7"/>
      </w:numPr>
      <w:spacing w:after="0" w:line="300" w:lineRule="exact"/>
    </w:pPr>
    <w:rPr>
      <w:rFonts w:ascii="Arial" w:eastAsia="Calibri" w:hAnsi="Arial"/>
      <w:sz w:val="22"/>
      <w:szCs w:val="22"/>
      <w:lang w:eastAsia="en-US"/>
    </w:rPr>
  </w:style>
  <w:style w:type="character" w:customStyle="1" w:styleId="felsorolssimaChar">
    <w:name w:val="_felsorolás sima Char"/>
    <w:link w:val="felsorolssima"/>
    <w:rsid w:val="00D73179"/>
    <w:rPr>
      <w:rFonts w:ascii="Arial" w:eastAsia="Calibri" w:hAnsi="Arial"/>
      <w:sz w:val="22"/>
      <w:szCs w:val="22"/>
      <w:lang w:eastAsia="en-US"/>
    </w:rPr>
  </w:style>
  <w:style w:type="paragraph" w:customStyle="1" w:styleId="VZMfelsorols1">
    <w:name w:val="VZM_felsorolás1"/>
    <w:basedOn w:val="Norml"/>
    <w:qFormat/>
    <w:rsid w:val="006E46BA"/>
    <w:pPr>
      <w:ind w:left="720" w:hanging="238"/>
    </w:pPr>
  </w:style>
  <w:style w:type="paragraph" w:customStyle="1" w:styleId="VZMfelsorols2">
    <w:name w:val="VZM_felsorolás2"/>
    <w:basedOn w:val="Norml"/>
    <w:qFormat/>
    <w:rsid w:val="006E46BA"/>
    <w:pPr>
      <w:tabs>
        <w:tab w:val="left" w:pos="1134"/>
        <w:tab w:val="num" w:pos="4164"/>
      </w:tabs>
      <w:spacing w:after="0"/>
      <w:ind w:left="4164" w:hanging="3455"/>
    </w:pPr>
  </w:style>
  <w:style w:type="paragraph" w:customStyle="1" w:styleId="VZMkenyrszveg">
    <w:name w:val="VZM_kenyérszöveg"/>
    <w:basedOn w:val="Trebuchet"/>
    <w:qFormat/>
    <w:rsid w:val="009C2312"/>
    <w:rPr>
      <w:rFonts w:eastAsia="Batang" w:cs="Arial"/>
      <w:sz w:val="20"/>
      <w:szCs w:val="20"/>
    </w:rPr>
  </w:style>
  <w:style w:type="character" w:customStyle="1" w:styleId="NormlWebChar">
    <w:name w:val="Normál (Web) Char"/>
    <w:basedOn w:val="Bekezdsalapbettpusa"/>
    <w:link w:val="NormlWeb"/>
    <w:uiPriority w:val="99"/>
    <w:rsid w:val="00294639"/>
    <w:rPr>
      <w:color w:val="000000"/>
      <w:sz w:val="24"/>
      <w:szCs w:val="24"/>
    </w:rPr>
  </w:style>
  <w:style w:type="paragraph" w:customStyle="1" w:styleId="VZMCmsor3">
    <w:name w:val="VZM_Címsor3"/>
    <w:basedOn w:val="Cmsor3"/>
    <w:next w:val="VZMkenyrszveg"/>
    <w:qFormat/>
    <w:rsid w:val="00AC527C"/>
    <w:pPr>
      <w:numPr>
        <w:ilvl w:val="0"/>
      </w:numPr>
      <w:spacing w:before="240" w:after="60"/>
      <w:jc w:val="left"/>
    </w:pPr>
    <w:rPr>
      <w:rFonts w:cs="Arial"/>
      <w:caps w:val="0"/>
      <w:szCs w:val="26"/>
    </w:rPr>
  </w:style>
  <w:style w:type="character" w:customStyle="1" w:styleId="KpalrsChar">
    <w:name w:val="Képaláírás Char"/>
    <w:aliases w:val="Képaláírás Char Char Char Char,Képaláírás Char Char Char1"/>
    <w:basedOn w:val="Bekezdsalapbettpusa"/>
    <w:link w:val="Kpalrs"/>
    <w:uiPriority w:val="35"/>
    <w:rsid w:val="00CC0169"/>
    <w:rPr>
      <w:rFonts w:ascii="Trebuchet MS" w:hAnsi="Trebuchet MS"/>
      <w:b/>
      <w:sz w:val="22"/>
      <w:szCs w:val="24"/>
    </w:rPr>
  </w:style>
  <w:style w:type="paragraph" w:customStyle="1" w:styleId="Normal1">
    <w:name w:val="Normal1"/>
    <w:basedOn w:val="Norml"/>
    <w:rsid w:val="0061321F"/>
    <w:pPr>
      <w:widowControl w:val="0"/>
      <w:suppressAutoHyphens/>
      <w:autoSpaceDE w:val="0"/>
      <w:spacing w:after="0"/>
      <w:jc w:val="left"/>
    </w:pPr>
    <w:rPr>
      <w:rFonts w:ascii="Thorndale" w:eastAsia="HG Mincho Light J" w:hAnsi="Thorndale"/>
      <w:color w:val="000000"/>
      <w:sz w:val="24"/>
    </w:rPr>
  </w:style>
  <w:style w:type="paragraph" w:customStyle="1" w:styleId="ListParagraph1">
    <w:name w:val="List Paragraph1"/>
    <w:basedOn w:val="Norml"/>
    <w:rsid w:val="0061321F"/>
    <w:pPr>
      <w:spacing w:after="0" w:line="276" w:lineRule="auto"/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005BB"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005BB"/>
    <w:rPr>
      <w:rFonts w:ascii="Trebuchet MS" w:hAnsi="Trebuchet MS"/>
    </w:rPr>
  </w:style>
  <w:style w:type="character" w:styleId="Vgjegyzet-hivatkozs">
    <w:name w:val="endnote reference"/>
    <w:basedOn w:val="Bekezdsalapbettpusa"/>
    <w:semiHidden/>
    <w:unhideWhenUsed/>
    <w:rsid w:val="00F005BB"/>
    <w:rPr>
      <w:vertAlign w:val="superscript"/>
    </w:rPr>
  </w:style>
  <w:style w:type="paragraph" w:customStyle="1" w:styleId="Alcm1">
    <w:name w:val="_Alcím 1"/>
    <w:basedOn w:val="Norml"/>
    <w:link w:val="Alcm1Char"/>
    <w:qFormat/>
    <w:rsid w:val="005125D5"/>
    <w:pPr>
      <w:numPr>
        <w:numId w:val="8"/>
      </w:numPr>
      <w:spacing w:line="276" w:lineRule="auto"/>
      <w:jc w:val="left"/>
    </w:pPr>
    <w:rPr>
      <w:rFonts w:ascii="Arial" w:eastAsia="Calibri" w:hAnsi="Arial"/>
      <w:b/>
      <w:sz w:val="24"/>
      <w:szCs w:val="22"/>
      <w:lang w:eastAsia="en-US"/>
    </w:rPr>
  </w:style>
  <w:style w:type="character" w:customStyle="1" w:styleId="Alcm1Char">
    <w:name w:val="_Alcím 1 Char"/>
    <w:link w:val="Alcm1"/>
    <w:rsid w:val="005125D5"/>
    <w:rPr>
      <w:rFonts w:ascii="Arial" w:eastAsia="Calibri" w:hAnsi="Arial"/>
      <w:b/>
      <w:sz w:val="24"/>
      <w:szCs w:val="22"/>
      <w:lang w:eastAsia="en-US"/>
    </w:rPr>
  </w:style>
  <w:style w:type="paragraph" w:customStyle="1" w:styleId="Alcm12">
    <w:name w:val="_Alcím 1/2"/>
    <w:basedOn w:val="Alcm1"/>
    <w:link w:val="Alcm12Char"/>
    <w:qFormat/>
    <w:rsid w:val="005125D5"/>
    <w:pPr>
      <w:numPr>
        <w:ilvl w:val="1"/>
      </w:numPr>
    </w:pPr>
  </w:style>
  <w:style w:type="paragraph" w:customStyle="1" w:styleId="Alcm13">
    <w:name w:val="_Alcím 1/3"/>
    <w:basedOn w:val="Alcm12"/>
    <w:qFormat/>
    <w:rsid w:val="005125D5"/>
    <w:pPr>
      <w:numPr>
        <w:ilvl w:val="2"/>
      </w:numPr>
      <w:tabs>
        <w:tab w:val="num" w:pos="2557"/>
      </w:tabs>
      <w:ind w:left="2557" w:hanging="180"/>
    </w:pPr>
    <w:rPr>
      <w:sz w:val="22"/>
    </w:rPr>
  </w:style>
  <w:style w:type="character" w:customStyle="1" w:styleId="Alcm12Char">
    <w:name w:val="_Alcím 1/2 Char"/>
    <w:link w:val="Alcm12"/>
    <w:rsid w:val="005125D5"/>
    <w:rPr>
      <w:rFonts w:ascii="Arial" w:eastAsia="Calibri" w:hAnsi="Arial"/>
      <w:b/>
      <w:sz w:val="24"/>
      <w:szCs w:val="22"/>
      <w:lang w:eastAsia="en-US"/>
    </w:rPr>
  </w:style>
  <w:style w:type="paragraph" w:customStyle="1" w:styleId="Norml1">
    <w:name w:val="Normál1"/>
    <w:rsid w:val="00B0593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xl65">
    <w:name w:val="xl65"/>
    <w:basedOn w:val="Norml"/>
    <w:rsid w:val="00EF1B1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66">
    <w:name w:val="xl66"/>
    <w:basedOn w:val="Norml"/>
    <w:rsid w:val="00EF1B1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67">
    <w:name w:val="xl67"/>
    <w:basedOn w:val="Norml"/>
    <w:rsid w:val="00EF1B1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68">
    <w:name w:val="xl68"/>
    <w:basedOn w:val="Norml"/>
    <w:rsid w:val="00EF1B1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69">
    <w:name w:val="xl69"/>
    <w:basedOn w:val="Norml"/>
    <w:rsid w:val="00EF1B1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70C0"/>
      <w:sz w:val="24"/>
      <w:szCs w:val="24"/>
    </w:rPr>
  </w:style>
  <w:style w:type="paragraph" w:customStyle="1" w:styleId="xl70">
    <w:name w:val="xl70"/>
    <w:basedOn w:val="Norml"/>
    <w:rsid w:val="00EF1B1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71">
    <w:name w:val="xl71"/>
    <w:basedOn w:val="Norml"/>
    <w:rsid w:val="00EF1B1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72">
    <w:name w:val="xl72"/>
    <w:basedOn w:val="Norml"/>
    <w:rsid w:val="00EF1B1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73">
    <w:name w:val="xl73"/>
    <w:basedOn w:val="Norml"/>
    <w:rsid w:val="00EF1B1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4">
    <w:name w:val="xl74"/>
    <w:basedOn w:val="Norml"/>
    <w:rsid w:val="00EF1B1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70C0"/>
      <w:sz w:val="24"/>
      <w:szCs w:val="24"/>
    </w:rPr>
  </w:style>
  <w:style w:type="paragraph" w:customStyle="1" w:styleId="xl75">
    <w:name w:val="xl75"/>
    <w:basedOn w:val="Norml"/>
    <w:rsid w:val="00EF1B1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6">
    <w:name w:val="xl76"/>
    <w:basedOn w:val="Norml"/>
    <w:rsid w:val="00EF1B1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7">
    <w:name w:val="xl77"/>
    <w:basedOn w:val="Norml"/>
    <w:rsid w:val="00EF1B1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78">
    <w:name w:val="xl78"/>
    <w:basedOn w:val="Norml"/>
    <w:rsid w:val="00EF1B1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9">
    <w:name w:val="xl79"/>
    <w:basedOn w:val="Norml"/>
    <w:rsid w:val="00EF1B1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24"/>
      <w:szCs w:val="24"/>
    </w:rPr>
  </w:style>
  <w:style w:type="paragraph" w:customStyle="1" w:styleId="xl80">
    <w:name w:val="xl80"/>
    <w:basedOn w:val="Norml"/>
    <w:rsid w:val="00EF1B1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C00000"/>
      <w:sz w:val="24"/>
      <w:szCs w:val="24"/>
    </w:rPr>
  </w:style>
  <w:style w:type="paragraph" w:customStyle="1" w:styleId="xl81">
    <w:name w:val="xl81"/>
    <w:basedOn w:val="Norml"/>
    <w:rsid w:val="00EF1B1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4F81BD"/>
      <w:sz w:val="24"/>
      <w:szCs w:val="24"/>
    </w:rPr>
  </w:style>
  <w:style w:type="paragraph" w:customStyle="1" w:styleId="xl82">
    <w:name w:val="xl82"/>
    <w:basedOn w:val="Norml"/>
    <w:rsid w:val="00EF1B14"/>
    <w:pPr>
      <w:pBdr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para">
    <w:name w:val="para"/>
    <w:basedOn w:val="Bekezdsalapbettpusa"/>
    <w:rsid w:val="00EC3C90"/>
  </w:style>
  <w:style w:type="character" w:customStyle="1" w:styleId="section">
    <w:name w:val="section"/>
    <w:basedOn w:val="Bekezdsalapbettpusa"/>
    <w:rsid w:val="00EC3C90"/>
  </w:style>
  <w:style w:type="character" w:customStyle="1" w:styleId="point">
    <w:name w:val="point"/>
    <w:basedOn w:val="Bekezdsalapbettpusa"/>
    <w:rsid w:val="00EC3C90"/>
  </w:style>
  <w:style w:type="paragraph" w:customStyle="1" w:styleId="xl83">
    <w:name w:val="xl83"/>
    <w:basedOn w:val="Norml"/>
    <w:rsid w:val="00F6233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24"/>
      <w:szCs w:val="24"/>
    </w:rPr>
  </w:style>
  <w:style w:type="paragraph" w:customStyle="1" w:styleId="xl84">
    <w:name w:val="xl84"/>
    <w:basedOn w:val="Norml"/>
    <w:rsid w:val="00F6233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C00000"/>
      <w:sz w:val="24"/>
      <w:szCs w:val="24"/>
    </w:rPr>
  </w:style>
  <w:style w:type="paragraph" w:customStyle="1" w:styleId="xl85">
    <w:name w:val="xl85"/>
    <w:basedOn w:val="Norml"/>
    <w:rsid w:val="00F6233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4F81BD"/>
      <w:sz w:val="24"/>
      <w:szCs w:val="24"/>
    </w:rPr>
  </w:style>
  <w:style w:type="paragraph" w:customStyle="1" w:styleId="xl86">
    <w:name w:val="xl86"/>
    <w:basedOn w:val="Norml"/>
    <w:rsid w:val="00F6233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7">
    <w:name w:val="xl87"/>
    <w:basedOn w:val="Norml"/>
    <w:rsid w:val="00F6233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88">
    <w:name w:val="xl88"/>
    <w:basedOn w:val="Norml"/>
    <w:rsid w:val="00F62335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9">
    <w:name w:val="xl89"/>
    <w:basedOn w:val="Norml"/>
    <w:rsid w:val="00F62335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0">
    <w:name w:val="xl90"/>
    <w:basedOn w:val="Norml"/>
    <w:rsid w:val="00F62335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1">
    <w:name w:val="xl91"/>
    <w:basedOn w:val="Norml"/>
    <w:rsid w:val="00F62335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2">
    <w:name w:val="xl92"/>
    <w:basedOn w:val="Norml"/>
    <w:rsid w:val="00F62335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3">
    <w:name w:val="xl93"/>
    <w:basedOn w:val="Norml"/>
    <w:rsid w:val="00F62335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4">
    <w:name w:val="xl94"/>
    <w:basedOn w:val="Norml"/>
    <w:rsid w:val="00F62335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5">
    <w:name w:val="xl95"/>
    <w:basedOn w:val="Norml"/>
    <w:rsid w:val="00F62335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6">
    <w:name w:val="xl96"/>
    <w:basedOn w:val="Norml"/>
    <w:rsid w:val="00F6233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7">
    <w:name w:val="xl97"/>
    <w:basedOn w:val="Norml"/>
    <w:rsid w:val="00F6233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98">
    <w:name w:val="xl98"/>
    <w:basedOn w:val="Norml"/>
    <w:rsid w:val="00F6233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9">
    <w:name w:val="xl99"/>
    <w:basedOn w:val="Norml"/>
    <w:rsid w:val="00F6233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00">
    <w:name w:val="xl100"/>
    <w:basedOn w:val="Norml"/>
    <w:rsid w:val="00F6233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01">
    <w:name w:val="xl101"/>
    <w:basedOn w:val="Norml"/>
    <w:rsid w:val="00F6233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24"/>
      <w:szCs w:val="24"/>
    </w:rPr>
  </w:style>
  <w:style w:type="paragraph" w:customStyle="1" w:styleId="xl102">
    <w:name w:val="xl102"/>
    <w:basedOn w:val="Norml"/>
    <w:rsid w:val="00F6233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24"/>
      <w:szCs w:val="24"/>
    </w:rPr>
  </w:style>
  <w:style w:type="paragraph" w:customStyle="1" w:styleId="xl103">
    <w:name w:val="xl103"/>
    <w:basedOn w:val="Norml"/>
    <w:rsid w:val="00F6233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i/>
      <w:iCs/>
      <w:sz w:val="24"/>
      <w:szCs w:val="24"/>
    </w:rPr>
  </w:style>
  <w:style w:type="paragraph" w:customStyle="1" w:styleId="xl104">
    <w:name w:val="xl104"/>
    <w:basedOn w:val="Norml"/>
    <w:rsid w:val="00F6233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24"/>
      <w:szCs w:val="24"/>
    </w:rPr>
  </w:style>
  <w:style w:type="paragraph" w:customStyle="1" w:styleId="xl105">
    <w:name w:val="xl105"/>
    <w:basedOn w:val="Norml"/>
    <w:rsid w:val="00F62335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06">
    <w:name w:val="xl106"/>
    <w:basedOn w:val="Norml"/>
    <w:rsid w:val="00F62335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07">
    <w:name w:val="xl107"/>
    <w:basedOn w:val="Norml"/>
    <w:rsid w:val="00F62335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08">
    <w:name w:val="xl108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09">
    <w:name w:val="xl109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110">
    <w:name w:val="xl110"/>
    <w:basedOn w:val="Norml"/>
    <w:rsid w:val="000E12AA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40404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24"/>
      <w:szCs w:val="24"/>
    </w:rPr>
  </w:style>
  <w:style w:type="paragraph" w:customStyle="1" w:styleId="xl111">
    <w:name w:val="xl111"/>
    <w:basedOn w:val="Norml"/>
    <w:rsid w:val="000E12AA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2">
    <w:name w:val="xl112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3">
    <w:name w:val="xl113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14">
    <w:name w:val="xl114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5">
    <w:name w:val="xl115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116">
    <w:name w:val="xl116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7">
    <w:name w:val="xl117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18">
    <w:name w:val="xl118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9">
    <w:name w:val="xl119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0">
    <w:name w:val="xl120"/>
    <w:basedOn w:val="Norml"/>
    <w:rsid w:val="000E12AA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21">
    <w:name w:val="xl121"/>
    <w:basedOn w:val="Norml"/>
    <w:rsid w:val="000E12AA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22">
    <w:name w:val="xl122"/>
    <w:basedOn w:val="Norml"/>
    <w:rsid w:val="000E12AA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3">
    <w:name w:val="xl123"/>
    <w:basedOn w:val="Norml"/>
    <w:rsid w:val="000E12AA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124">
    <w:name w:val="xl124"/>
    <w:basedOn w:val="Norml"/>
    <w:rsid w:val="000E12AA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25">
    <w:name w:val="xl125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26">
    <w:name w:val="xl126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27">
    <w:name w:val="xl127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9">
    <w:name w:val="xl129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30">
    <w:name w:val="xl130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31">
    <w:name w:val="xl131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132">
    <w:name w:val="xl132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133">
    <w:name w:val="xl133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34">
    <w:name w:val="xl134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5">
    <w:name w:val="xl135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36">
    <w:name w:val="xl136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37">
    <w:name w:val="xl137"/>
    <w:basedOn w:val="Norml"/>
    <w:rsid w:val="000E12AA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8">
    <w:name w:val="xl138"/>
    <w:basedOn w:val="Norml"/>
    <w:rsid w:val="000E12AA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9">
    <w:name w:val="xl139"/>
    <w:basedOn w:val="Norml"/>
    <w:rsid w:val="000E12AA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40">
    <w:name w:val="xl140"/>
    <w:basedOn w:val="Norml"/>
    <w:rsid w:val="000E12AA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41">
    <w:name w:val="xl141"/>
    <w:basedOn w:val="Norml"/>
    <w:rsid w:val="000E12AA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42">
    <w:name w:val="xl142"/>
    <w:basedOn w:val="Norml"/>
    <w:rsid w:val="000E12AA"/>
    <w:pPr>
      <w:pBdr>
        <w:left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43">
    <w:name w:val="xl143"/>
    <w:basedOn w:val="Norml"/>
    <w:rsid w:val="000E12AA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144">
    <w:name w:val="xl144"/>
    <w:basedOn w:val="Norml"/>
    <w:rsid w:val="000E12AA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45">
    <w:name w:val="xl145"/>
    <w:basedOn w:val="Norml"/>
    <w:rsid w:val="000E12AA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146">
    <w:name w:val="xl146"/>
    <w:basedOn w:val="Norml"/>
    <w:rsid w:val="000E12AA"/>
    <w:pPr>
      <w:pBdr>
        <w:left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47">
    <w:name w:val="xl147"/>
    <w:basedOn w:val="Norml"/>
    <w:rsid w:val="000E12AA"/>
    <w:pP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48">
    <w:name w:val="xl148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49">
    <w:name w:val="xl149"/>
    <w:basedOn w:val="Norml"/>
    <w:rsid w:val="000E12AA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0">
    <w:name w:val="xl150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151">
    <w:name w:val="xl151"/>
    <w:basedOn w:val="Norml"/>
    <w:rsid w:val="000E12AA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52">
    <w:name w:val="xl152"/>
    <w:basedOn w:val="Norml"/>
    <w:rsid w:val="000E12A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28"/>
      <w:szCs w:val="28"/>
    </w:rPr>
  </w:style>
  <w:style w:type="paragraph" w:customStyle="1" w:styleId="xl153">
    <w:name w:val="xl153"/>
    <w:basedOn w:val="Norml"/>
    <w:rsid w:val="000E12A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28"/>
      <w:szCs w:val="28"/>
    </w:rPr>
  </w:style>
  <w:style w:type="paragraph" w:customStyle="1" w:styleId="xl154">
    <w:name w:val="xl154"/>
    <w:basedOn w:val="Norml"/>
    <w:rsid w:val="000E12A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28"/>
      <w:szCs w:val="28"/>
    </w:rPr>
  </w:style>
  <w:style w:type="paragraph" w:customStyle="1" w:styleId="xl155">
    <w:name w:val="xl155"/>
    <w:basedOn w:val="Norml"/>
    <w:rsid w:val="000E12A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28"/>
      <w:szCs w:val="28"/>
    </w:rPr>
  </w:style>
  <w:style w:type="paragraph" w:customStyle="1" w:styleId="xl156">
    <w:name w:val="xl156"/>
    <w:basedOn w:val="Norml"/>
    <w:rsid w:val="000E12A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28"/>
      <w:szCs w:val="28"/>
    </w:rPr>
  </w:style>
  <w:style w:type="paragraph" w:customStyle="1" w:styleId="xl157">
    <w:name w:val="xl157"/>
    <w:basedOn w:val="Norml"/>
    <w:rsid w:val="000E12A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28"/>
      <w:szCs w:val="28"/>
    </w:rPr>
  </w:style>
  <w:style w:type="paragraph" w:customStyle="1" w:styleId="xl158">
    <w:name w:val="xl158"/>
    <w:basedOn w:val="Norml"/>
    <w:rsid w:val="000E12A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28"/>
      <w:szCs w:val="28"/>
    </w:rPr>
  </w:style>
  <w:style w:type="paragraph" w:customStyle="1" w:styleId="xl159">
    <w:name w:val="xl159"/>
    <w:basedOn w:val="Norml"/>
    <w:rsid w:val="000E12A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60">
    <w:name w:val="xl160"/>
    <w:basedOn w:val="Norml"/>
    <w:rsid w:val="000E12A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61">
    <w:name w:val="xl161"/>
    <w:basedOn w:val="Norml"/>
    <w:rsid w:val="000E12AA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62">
    <w:name w:val="xl162"/>
    <w:basedOn w:val="Norml"/>
    <w:rsid w:val="000E12AA"/>
    <w:pPr>
      <w:pBdr>
        <w:left w:val="single" w:sz="4" w:space="0" w:color="A6A6A6"/>
        <w:right w:val="single" w:sz="4" w:space="0" w:color="A6A6A6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63">
    <w:name w:val="xl163"/>
    <w:basedOn w:val="Norml"/>
    <w:rsid w:val="000E12AA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64">
    <w:name w:val="xl164"/>
    <w:basedOn w:val="Norml"/>
    <w:rsid w:val="000E12A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65">
    <w:name w:val="xl165"/>
    <w:basedOn w:val="Norml"/>
    <w:rsid w:val="000E12AA"/>
    <w:pPr>
      <w:pBdr>
        <w:top w:val="single" w:sz="4" w:space="0" w:color="BFBFBF"/>
        <w:bottom w:val="single" w:sz="4" w:space="0" w:color="BFBFBF"/>
      </w:pBdr>
      <w:shd w:val="clear" w:color="000000" w:fill="40404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24"/>
      <w:szCs w:val="24"/>
    </w:rPr>
  </w:style>
  <w:style w:type="paragraph" w:customStyle="1" w:styleId="xl166">
    <w:name w:val="xl166"/>
    <w:basedOn w:val="Norml"/>
    <w:rsid w:val="000E12AA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40404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24"/>
      <w:szCs w:val="24"/>
    </w:rPr>
  </w:style>
  <w:style w:type="paragraph" w:customStyle="1" w:styleId="xl167">
    <w:name w:val="xl167"/>
    <w:basedOn w:val="Norml"/>
    <w:rsid w:val="000E12AA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68">
    <w:name w:val="xl168"/>
    <w:basedOn w:val="Norml"/>
    <w:rsid w:val="000E12A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69">
    <w:name w:val="xl169"/>
    <w:basedOn w:val="Norml"/>
    <w:rsid w:val="000E12A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70">
    <w:name w:val="xl170"/>
    <w:basedOn w:val="Norml"/>
    <w:rsid w:val="000E12AA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71">
    <w:name w:val="xl171"/>
    <w:basedOn w:val="Norml"/>
    <w:rsid w:val="000E12AA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72">
    <w:name w:val="xl172"/>
    <w:basedOn w:val="Norml"/>
    <w:rsid w:val="000E12A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73">
    <w:name w:val="xl173"/>
    <w:basedOn w:val="Norml"/>
    <w:rsid w:val="000E12AA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74">
    <w:name w:val="xl174"/>
    <w:basedOn w:val="Norml"/>
    <w:rsid w:val="000E12A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75">
    <w:name w:val="xl175"/>
    <w:basedOn w:val="Norml"/>
    <w:rsid w:val="000E12AA"/>
    <w:pP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character" w:customStyle="1" w:styleId="highlighted">
    <w:name w:val="highlighted"/>
    <w:basedOn w:val="Bekezdsalapbettpusa"/>
    <w:rsid w:val="00BE5BAE"/>
  </w:style>
  <w:style w:type="paragraph" w:customStyle="1" w:styleId="uj">
    <w:name w:val="uj"/>
    <w:basedOn w:val="Norml"/>
    <w:rsid w:val="00BE5B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09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3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8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7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3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0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0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2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2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5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3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2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1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5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0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1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5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68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1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8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8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8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0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0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4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9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08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1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8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0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9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1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1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4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8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3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7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0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4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6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9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1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3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8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3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4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4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5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4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8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8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3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5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9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1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6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0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7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2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9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3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3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3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1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9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1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6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0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2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6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0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5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2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6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0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5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4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6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8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2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4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4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8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4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5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2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4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0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6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7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0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6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2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2314F-3D08-4777-9662-A3C887D4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1188</Words>
  <Characters>8200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BEZERÉD</vt:lpstr>
      <vt:lpstr>BEZERÉD</vt:lpstr>
    </vt:vector>
  </TitlesOfParts>
  <Company>Gabo Rt.</Company>
  <LinksUpToDate>false</LinksUpToDate>
  <CharactersWithSpaces>9370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mailto:vzm@vzm.hu</vt:lpwstr>
      </vt:variant>
      <vt:variant>
        <vt:lpwstr/>
      </vt:variant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http://www.vzm.hu/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BEZERÉD</dc:title>
  <dc:creator>Gabo</dc:creator>
  <cp:lastModifiedBy>Felhasználó</cp:lastModifiedBy>
  <cp:revision>8</cp:revision>
  <cp:lastPrinted>2016-10-03T10:12:00Z</cp:lastPrinted>
  <dcterms:created xsi:type="dcterms:W3CDTF">2021-11-16T10:21:00Z</dcterms:created>
  <dcterms:modified xsi:type="dcterms:W3CDTF">2021-11-16T13:42:00Z</dcterms:modified>
</cp:coreProperties>
</file>